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9F" w:rsidRPr="008E7236" w:rsidRDefault="0069419F" w:rsidP="00D278E2">
      <w:pPr>
        <w:pStyle w:val="Klein"/>
      </w:pPr>
      <w:r w:rsidRPr="008E7236">
        <w:t>Rotterdam,</w:t>
      </w:r>
      <w:r w:rsidR="009F1FBF" w:rsidRPr="008E7236">
        <w:t xml:space="preserve"> </w:t>
      </w:r>
      <w:sdt>
        <w:sdtPr>
          <w:alias w:val="Verzenddatum"/>
          <w:tag w:val="Verzenddatum"/>
          <w:id w:val="244617378"/>
          <w:placeholder>
            <w:docPart w:val="AF175ED0DA514853A597E1C3379F89C0"/>
          </w:placeholder>
          <w:showingPlcHdr/>
          <w:date>
            <w:dateFormat w:val="d MMMM yyyy"/>
            <w:lid w:val="nl-NL"/>
            <w:storeMappedDataAs w:val="dateTime"/>
            <w:calendar w:val="gregorian"/>
          </w:date>
        </w:sdtPr>
        <w:sdtEndPr/>
        <w:sdtContent>
          <w:r w:rsidR="00F77E77" w:rsidRPr="008E7236">
            <w:rPr>
              <w:rStyle w:val="Tekstvantijdelijkeaanduiding"/>
            </w:rPr>
            <w:t>Verzend</w:t>
          </w:r>
          <w:r w:rsidR="000057C8" w:rsidRPr="008E7236">
            <w:rPr>
              <w:rStyle w:val="Tekstvantijdelijkeaanduiding"/>
            </w:rPr>
            <w:t>datum</w:t>
          </w:r>
        </w:sdtContent>
      </w:sdt>
    </w:p>
    <w:p w:rsidR="00E27C27" w:rsidRPr="008E7236" w:rsidRDefault="006E3467" w:rsidP="00D278E2">
      <w:pPr>
        <w:pStyle w:val="Kopje"/>
      </w:pPr>
      <w:r w:rsidRPr="008E7236">
        <w:rPr>
          <w:noProof/>
          <w:lang w:eastAsia="nl-NL"/>
        </w:rPr>
        <mc:AlternateContent>
          <mc:Choice Requires="wps">
            <w:drawing>
              <wp:anchor distT="0" distB="0" distL="114300" distR="114300" simplePos="0" relativeHeight="251659264" behindDoc="0" locked="0" layoutInCell="1" allowOverlap="1" wp14:anchorId="03347764" wp14:editId="0ED4F6B9">
                <wp:simplePos x="0" y="0"/>
                <wp:positionH relativeFrom="page">
                  <wp:posOffset>932815</wp:posOffset>
                </wp:positionH>
                <wp:positionV relativeFrom="page">
                  <wp:posOffset>1720850</wp:posOffset>
                </wp:positionV>
                <wp:extent cx="3240000" cy="9576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240000" cy="95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resblok"/>
                              <w:tag w:val="Adresblok"/>
                              <w:id w:val="-509375333"/>
                              <w:placeholder>
                                <w:docPart w:val="6567BB0DF6E34A6C81BC1597E64BF2C1"/>
                              </w:placeholder>
                              <w:text w:multiLine="1"/>
                            </w:sdtPr>
                            <w:sdtEndPr/>
                            <w:sdtContent>
                              <w:p w:rsidR="006E3467" w:rsidRDefault="007B5E5D" w:rsidP="006E3467">
                                <w:pPr>
                                  <w:pStyle w:val="Klein"/>
                                </w:pPr>
                                <w:r>
                                  <w:t>Aan de ouders van onze scholen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47764" id="_x0000_t202" coordsize="21600,21600" o:spt="202" path="m,l,21600r21600,l21600,xe">
                <v:stroke joinstyle="miter"/>
                <v:path gradientshapeok="t" o:connecttype="rect"/>
              </v:shapetype>
              <v:shape id="Tekstvak 15" o:spid="_x0000_s1026" type="#_x0000_t202" style="position:absolute;margin-left:73.45pt;margin-top:135.5pt;width:255.1pt;height:7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" fillcolor="white [3201]" stroked="f" strokeweight=".5pt">
                <v:textbox inset="0,0,0,0">
                  <w:txbxContent>
                    <w:sdt>
                      <w:sdtPr>
                        <w:alias w:val="Adresblok"/>
                        <w:tag w:val="Adresblok"/>
                        <w:id w:val="-509375333"/>
                        <w:placeholder>
                          <w:docPart w:val="6567BB0DF6E34A6C81BC1597E64BF2C1"/>
                        </w:placeholder>
                        <w:text w:multiLine="1"/>
                      </w:sdtPr>
                      <w:sdtEndPr/>
                      <w:sdtContent>
                        <w:p w:rsidR="006E3467" w:rsidRDefault="007B5E5D" w:rsidP="006E3467">
                          <w:pPr>
                            <w:pStyle w:val="Klein"/>
                          </w:pPr>
                          <w:r>
                            <w:t>Aan de ouders van onze scholen</w:t>
                          </w:r>
                        </w:p>
                      </w:sdtContent>
                    </w:sdt>
                  </w:txbxContent>
                </v:textbox>
                <w10:wrap anchorx="page" anchory="page"/>
              </v:shape>
            </w:pict>
          </mc:Fallback>
        </mc:AlternateContent>
      </w:r>
    </w:p>
    <w:p w:rsidR="00D278E2" w:rsidRPr="008E7236" w:rsidRDefault="00B700E6" w:rsidP="00D278E2">
      <w:pPr>
        <w:pStyle w:val="Kopje"/>
      </w:pPr>
      <w:r w:rsidRPr="008E7236">
        <w:t>Betreft</w:t>
      </w:r>
    </w:p>
    <w:sdt>
      <w:sdtPr>
        <w:alias w:val="Betreft"/>
        <w:tag w:val="Betreft"/>
        <w:id w:val="-175118057"/>
        <w:placeholder>
          <w:docPart w:val="10DE087912DD4F27ADBFED3B652AFBE4"/>
        </w:placeholder>
        <w:text/>
      </w:sdtPr>
      <w:sdtEndPr/>
      <w:sdtContent>
        <w:p w:rsidR="00E27C27" w:rsidRPr="008E7236" w:rsidRDefault="00D92339" w:rsidP="000057C8">
          <w:pPr>
            <w:pStyle w:val="Klein"/>
          </w:pPr>
          <w:r>
            <w:t>B</w:t>
          </w:r>
          <w:r w:rsidR="007B5E5D">
            <w:t>rief aan de ouders van onze scholen</w:t>
          </w:r>
        </w:p>
      </w:sdtContent>
    </w:sdt>
    <w:p w:rsidR="009519EF" w:rsidRPr="008E7236" w:rsidRDefault="009519EF" w:rsidP="009519EF"/>
    <w:p w:rsidR="0010079E" w:rsidRPr="008E7236" w:rsidRDefault="0010079E" w:rsidP="009519EF"/>
    <w:p w:rsidR="0010079E" w:rsidRPr="008E7236" w:rsidRDefault="0010079E" w:rsidP="009519EF"/>
    <w:p w:rsidR="000057C8" w:rsidRPr="008E7236" w:rsidRDefault="00B74F2E" w:rsidP="00F77E77">
      <w:pPr>
        <w:tabs>
          <w:tab w:val="center" w:pos="3515"/>
        </w:tabs>
      </w:pPr>
      <w:sdt>
        <w:sdtPr>
          <w:alias w:val="Aanhef"/>
          <w:tag w:val="Aanhef"/>
          <w:id w:val="1431230755"/>
          <w:placeholder>
            <w:docPart w:val="630C1E3C079E4CE18B3CCD063BED813D"/>
          </w:placeholder>
          <w:text/>
        </w:sdtPr>
        <w:sdtEndPr/>
        <w:sdtContent>
          <w:r w:rsidR="00D92339">
            <w:t>Beste ouders</w:t>
          </w:r>
        </w:sdtContent>
      </w:sdt>
      <w:r w:rsidR="00F77E77" w:rsidRPr="008E7236">
        <w:t>,</w:t>
      </w:r>
    </w:p>
    <w:p w:rsidR="000057C8" w:rsidRPr="008E7236" w:rsidRDefault="000057C8" w:rsidP="009519EF"/>
    <w:sdt>
      <w:sdtPr>
        <w:alias w:val="Brieftekst"/>
        <w:tag w:val="Brieftekst"/>
        <w:id w:val="-1823109875"/>
        <w:placeholder>
          <w:docPart w:val="9005909E3B0845A584029B6BB7717477"/>
        </w:placeholder>
      </w:sdtPr>
      <w:sdtEndPr/>
      <w:sdtContent>
        <w:p w:rsidR="00562CE2" w:rsidRDefault="00562CE2" w:rsidP="00E27C27">
          <w:r>
            <w:t xml:space="preserve">De zomervakantie zit er op, de scholen zijn weer begonnen. Zo zouden we elke brief na de zomervakantie kunnen beginnen. Het lijkt zo vanzelfsprekend, maar de afgelopen maanden hebben laten zien dat het ook heel anders kan lopen. De zomer voelde daarom ook anders dan anders: zouden we toekomen aan onze rust, blijft iedereen gezond en kunnen de scholen na de vakantie ‘gewoon’ </w:t>
          </w:r>
          <w:r w:rsidR="00FE2C9B">
            <w:t>weer open?</w:t>
          </w:r>
          <w:r>
            <w:t xml:space="preserve"> Inmiddels hebben we alweer e</w:t>
          </w:r>
          <w:r w:rsidR="00FE2C9B">
            <w:t>nkele schoolweken achter de rug en zijn al onze scholen open.</w:t>
          </w:r>
          <w:r w:rsidR="00C835C5">
            <w:t xml:space="preserve"> In deze</w:t>
          </w:r>
          <w:r w:rsidR="00E10356">
            <w:t xml:space="preserve"> brief</w:t>
          </w:r>
          <w:r w:rsidR="00C835C5">
            <w:t xml:space="preserve"> informeren wij u over wat wij doen om alle </w:t>
          </w:r>
          <w:r w:rsidR="00561693">
            <w:t>leerlingen</w:t>
          </w:r>
          <w:r w:rsidR="00C835C5">
            <w:t xml:space="preserve"> zo goed mogelijk onderwijs te blijven geven in deze onzekere tijd. En we vragen uw steun en begrip</w:t>
          </w:r>
          <w:r w:rsidR="00E10356">
            <w:t xml:space="preserve"> voor de periode die voor ons ligt</w:t>
          </w:r>
          <w:r w:rsidR="00C835C5">
            <w:t>.</w:t>
          </w:r>
          <w:bookmarkStart w:id="0" w:name="_GoBack"/>
          <w:bookmarkEnd w:id="0"/>
        </w:p>
        <w:p w:rsidR="00562CE2" w:rsidRDefault="00562CE2" w:rsidP="00E27C27"/>
        <w:p w:rsidR="00F60460" w:rsidRPr="00E10356" w:rsidRDefault="00F844FF" w:rsidP="00E27C27">
          <w:pPr>
            <w:rPr>
              <w:i/>
            </w:rPr>
          </w:pPr>
          <w:r w:rsidRPr="00E10356">
            <w:rPr>
              <w:i/>
            </w:rPr>
            <w:t>Inzet en flexibiliteit</w:t>
          </w:r>
        </w:p>
        <w:p w:rsidR="00C835C5" w:rsidRDefault="00F60460" w:rsidP="00E27C27">
          <w:r>
            <w:t xml:space="preserve">De afgelopen maanden is </w:t>
          </w:r>
          <w:r w:rsidR="00C835C5">
            <w:t xml:space="preserve">een </w:t>
          </w:r>
          <w:r>
            <w:t xml:space="preserve">enorme inzet en flexibiliteit </w:t>
          </w:r>
          <w:r w:rsidR="00F844FF">
            <w:t>gev</w:t>
          </w:r>
          <w:r w:rsidR="00324105">
            <w:t>r</w:t>
          </w:r>
          <w:r w:rsidR="00F844FF">
            <w:t>aagd</w:t>
          </w:r>
          <w:r>
            <w:t xml:space="preserve">. Inzet en flexibiliteit van </w:t>
          </w:r>
          <w:r w:rsidR="00561693">
            <w:t>docenten</w:t>
          </w:r>
          <w:r>
            <w:t xml:space="preserve"> en schoolleiders om </w:t>
          </w:r>
          <w:r w:rsidR="00C835C5">
            <w:t xml:space="preserve">eerst </w:t>
          </w:r>
          <w:r>
            <w:t xml:space="preserve">onderwijs op afstand te </w:t>
          </w:r>
          <w:r w:rsidR="00F844FF">
            <w:t>organiseren</w:t>
          </w:r>
          <w:r>
            <w:t>, en vervolgens in korte tijd de scholen weer te openen</w:t>
          </w:r>
          <w:r w:rsidR="00F065D6">
            <w:t>, uit loyaliteit naar de leerlingen</w:t>
          </w:r>
          <w:r>
            <w:t xml:space="preserve">. Inzet en flexibiliteit van leerlingen om te </w:t>
          </w:r>
          <w:r w:rsidR="00F844FF">
            <w:t>blijven</w:t>
          </w:r>
          <w:r>
            <w:t xml:space="preserve"> leren</w:t>
          </w:r>
          <w:r w:rsidR="00561693">
            <w:t>: eerst thuis zonder vrienden</w:t>
          </w:r>
          <w:r w:rsidR="004E5BBD">
            <w:t xml:space="preserve">, daarna weer op school waar </w:t>
          </w:r>
          <w:r w:rsidR="00F844FF">
            <w:t>alles net even anders gaat dan voorheen</w:t>
          </w:r>
          <w:r w:rsidR="004E5BBD">
            <w:t xml:space="preserve">. En </w:t>
          </w:r>
          <w:r w:rsidR="00F844FF">
            <w:t>inzet</w:t>
          </w:r>
          <w:r w:rsidR="004E5BBD">
            <w:t xml:space="preserve"> en flexibiliteit van ouders: bij het </w:t>
          </w:r>
          <w:r w:rsidR="00A93D00">
            <w:t xml:space="preserve">stimuleren </w:t>
          </w:r>
          <w:r w:rsidR="004E5BBD">
            <w:t xml:space="preserve">van thuisonderwijs, maar ook in hun </w:t>
          </w:r>
          <w:r w:rsidR="00F844FF">
            <w:t>werkende leven</w:t>
          </w:r>
          <w:r w:rsidR="00E10356">
            <w:t xml:space="preserve"> en alles daaromheen</w:t>
          </w:r>
          <w:r w:rsidR="004E5BBD">
            <w:t>.</w:t>
          </w:r>
          <w:r w:rsidR="00C835C5">
            <w:t xml:space="preserve"> </w:t>
          </w:r>
          <w:r w:rsidR="0076305A" w:rsidRPr="0076305A">
            <w:t>Dankzij ieders inspanningen heeft het onderwijs doorgang kunnen vinden en dat is een compliment waard aan iedereen die daaraan een bijdrage heeft geleverd.</w:t>
          </w:r>
        </w:p>
        <w:p w:rsidR="0076305A" w:rsidRDefault="0076305A" w:rsidP="00E27C27"/>
        <w:p w:rsidR="006D25BC" w:rsidRPr="00E10356" w:rsidRDefault="006D25BC" w:rsidP="00E27C27">
          <w:pPr>
            <w:rPr>
              <w:i/>
            </w:rPr>
          </w:pPr>
          <w:r w:rsidRPr="00E10356">
            <w:rPr>
              <w:i/>
            </w:rPr>
            <w:t xml:space="preserve">Van ‘uitzonderlijk’ naar ‘gewoon’ </w:t>
          </w:r>
        </w:p>
        <w:p w:rsidR="00C835C5" w:rsidRDefault="00436E20" w:rsidP="00E27C27">
          <w:r w:rsidRPr="00436E20">
            <w:t>Ondanks de uitzonderlijke omstandigheden zijn alle scholen weer open. </w:t>
          </w:r>
          <w:r w:rsidR="00C835C5">
            <w:t xml:space="preserve">Alle leerlingen mogen weer naar school en krijgen les in hun vertrouwde gebouw. </w:t>
          </w:r>
          <w:r w:rsidR="006D25BC">
            <w:t xml:space="preserve">In het gebouw zijn </w:t>
          </w:r>
          <w:r w:rsidR="006D4B41">
            <w:t xml:space="preserve">de </w:t>
          </w:r>
          <w:r w:rsidR="006D25BC">
            <w:t>noodzakelijke maatregelen getroffen om waar nodig afstand te kunnen bewaren en de hygiëneregels goed na te kunnen leven.</w:t>
          </w:r>
          <w:r w:rsidR="00E10356">
            <w:t xml:space="preserve"> Ook is overal de ventilatie </w:t>
          </w:r>
          <w:r w:rsidR="008A03E1">
            <w:t>in kaart gebracht</w:t>
          </w:r>
          <w:r w:rsidR="00E10356">
            <w:t xml:space="preserve"> en waar nodig op orde gebracht.</w:t>
          </w:r>
          <w:r w:rsidR="006D25BC">
            <w:t xml:space="preserve"> Bij (mogelijke) besmettingen trekken we samen op met </w:t>
          </w:r>
          <w:r w:rsidR="006D25BC">
            <w:lastRenderedPageBreak/>
            <w:t xml:space="preserve">de GGD en reageren </w:t>
          </w:r>
          <w:r w:rsidR="00A93D00">
            <w:t xml:space="preserve">we </w:t>
          </w:r>
          <w:r w:rsidR="008A03E1">
            <w:t>snel en op maat</w:t>
          </w:r>
          <w:r w:rsidR="006D25BC">
            <w:t xml:space="preserve">. </w:t>
          </w:r>
          <w:r w:rsidR="00A93D00">
            <w:t>We willen u ook vragen om een besmetting van uw zoon of dochter, of</w:t>
          </w:r>
          <w:r w:rsidR="009D1799">
            <w:t xml:space="preserve"> een ander</w:t>
          </w:r>
          <w:r w:rsidR="00A93D00">
            <w:t xml:space="preserve"> binnen </w:t>
          </w:r>
          <w:r w:rsidR="009D1799">
            <w:t>uw</w:t>
          </w:r>
          <w:r w:rsidR="00A93D00">
            <w:t xml:space="preserve"> gezin, altijd aan de school te melden. </w:t>
          </w:r>
          <w:r w:rsidR="006D25BC">
            <w:t xml:space="preserve">Op die manier doen we er alles aan om het onderwijs zo </w:t>
          </w:r>
          <w:r w:rsidR="009308DE">
            <w:t>veilig en goed</w:t>
          </w:r>
          <w:r w:rsidR="006D25BC">
            <w:t xml:space="preserve"> mogelijk door te laten gaan.</w:t>
          </w:r>
          <w:r w:rsidR="006D4B41">
            <w:t xml:space="preserve"> In de periode dat de scholen gesloten waren hebben we in korte tijd een schat aan kennis en ervaring opgebouwd met (digitaal) onderwijs op afstand. </w:t>
          </w:r>
          <w:r w:rsidR="00A93D00">
            <w:t xml:space="preserve">Onze inzet is altijd om – binnen de regels voor de veiligheid – het onderwijs door te laten gaan, zoveel mogelijk op school. </w:t>
          </w:r>
          <w:r w:rsidR="00561693">
            <w:t xml:space="preserve">Waar nodig ondersteunen we </w:t>
          </w:r>
          <w:r w:rsidR="00561693" w:rsidRPr="00561693">
            <w:t>leerlingen als er thuis gewerkt en online onderwijs gevolgd moet worden</w:t>
          </w:r>
          <w:r w:rsidR="00561693">
            <w:t>.</w:t>
          </w:r>
        </w:p>
        <w:p w:rsidR="006D4B41" w:rsidRDefault="006D4B41" w:rsidP="00E27C27"/>
        <w:p w:rsidR="006D4B41" w:rsidRDefault="000A0381" w:rsidP="00E27C27">
          <w:r>
            <w:t>Hoe trots we ook zijn op hoe iedereen me</w:t>
          </w:r>
          <w:r w:rsidR="003D0FB0">
            <w:t xml:space="preserve">t de huidige </w:t>
          </w:r>
          <w:r>
            <w:t xml:space="preserve">situatie </w:t>
          </w:r>
          <w:r w:rsidR="003D0FB0">
            <w:t>omgaat</w:t>
          </w:r>
          <w:r>
            <w:t xml:space="preserve">, en hoe goed we ons ook voorbereiden, de toekomst blijft onzeker. </w:t>
          </w:r>
          <w:r w:rsidR="00E10356">
            <w:t>We doen ons uiterste best om uw kind ‘gewoon’ het best mogelijke onderwijs te blijven geven.</w:t>
          </w:r>
          <w:r w:rsidR="00D92339">
            <w:t xml:space="preserve"> De schooldirectie van uw school </w:t>
          </w:r>
          <w:r w:rsidR="00E10356">
            <w:t xml:space="preserve"> </w:t>
          </w:r>
          <w:r w:rsidR="00D92339">
            <w:t xml:space="preserve">doet dit in nauwe samenspraak met het college van bestuur </w:t>
          </w:r>
          <w:r w:rsidR="00D92339" w:rsidRPr="00D92339">
            <w:t>van BOOR</w:t>
          </w:r>
          <w:r w:rsidR="00D92339">
            <w:t>. T</w:t>
          </w:r>
          <w:r w:rsidR="007A79FE">
            <w:t xml:space="preserve">egelijk </w:t>
          </w:r>
          <w:r w:rsidR="00E10356">
            <w:t xml:space="preserve">vragen </w:t>
          </w:r>
          <w:r w:rsidR="007A79FE">
            <w:t xml:space="preserve">we </w:t>
          </w:r>
          <w:r w:rsidR="00E10356">
            <w:t>uw steun en uw begrip</w:t>
          </w:r>
          <w:r w:rsidR="007A79FE">
            <w:t xml:space="preserve"> als zaken soms anders lopen dan gepland of gewenst. Samen komen we hier doorheen, in het belang van de </w:t>
          </w:r>
          <w:r w:rsidR="00561693">
            <w:t>leerlingen</w:t>
          </w:r>
          <w:r w:rsidR="00E10356">
            <w:t>!</w:t>
          </w:r>
        </w:p>
        <w:p w:rsidR="00E10356" w:rsidRDefault="00E10356" w:rsidP="00E27C27"/>
        <w:p w:rsidR="00F844FF" w:rsidRDefault="00F844FF" w:rsidP="00E27C27"/>
        <w:p w:rsidR="005E27F9" w:rsidRPr="008E7236" w:rsidRDefault="00B74F2E" w:rsidP="00E27C27"/>
      </w:sdtContent>
    </w:sdt>
    <w:p w:rsidR="005411C3" w:rsidRPr="008E7236" w:rsidRDefault="005411C3" w:rsidP="009519EF"/>
    <w:p w:rsidR="005411C3" w:rsidRPr="008E7236" w:rsidRDefault="009519EF" w:rsidP="009519EF">
      <w:r w:rsidRPr="008E7236">
        <w:t>Met vriendelijke groet,</w:t>
      </w:r>
    </w:p>
    <w:p w:rsidR="00DE7F34" w:rsidRPr="008E7236" w:rsidRDefault="00DE7F34" w:rsidP="009519EF"/>
    <w:p w:rsidR="005411C3" w:rsidRPr="008E7236" w:rsidRDefault="005411C3" w:rsidP="009519EF"/>
    <w:sdt>
      <w:sdtPr>
        <w:alias w:val="Naam afzender"/>
        <w:tag w:val="Naam afzender"/>
        <w:id w:val="1629813794"/>
        <w:placeholder>
          <w:docPart w:val="766C8881DFF1493480FB61EA81702B49"/>
        </w:placeholder>
        <w:text/>
      </w:sdtPr>
      <w:sdtEndPr/>
      <w:sdtContent>
        <w:p w:rsidR="00BE6E52" w:rsidRPr="008E7236" w:rsidRDefault="00BE6E52" w:rsidP="00BE6E52">
          <w:r>
            <w:t>Huub van Blijswijk</w:t>
          </w:r>
        </w:p>
      </w:sdtContent>
    </w:sdt>
    <w:p w:rsidR="000057C8" w:rsidRPr="008E7236" w:rsidRDefault="00BE6E52" w:rsidP="009519EF">
      <w:r>
        <w:t>Renata Voss</w:t>
      </w:r>
    </w:p>
    <w:sdt>
      <w:sdtPr>
        <w:rPr>
          <w:i/>
        </w:rPr>
        <w:alias w:val="Functie afzender"/>
        <w:tag w:val="Functie afzender"/>
        <w:id w:val="-1939055924"/>
        <w:placeholder>
          <w:docPart w:val="E31C734FEE9049D2A9E2FFDA128880E2"/>
        </w:placeholder>
        <w:text/>
      </w:sdtPr>
      <w:sdtEndPr/>
      <w:sdtContent>
        <w:p w:rsidR="009519EF" w:rsidRPr="008E7236" w:rsidRDefault="00BE6E52" w:rsidP="009519EF">
          <w:pPr>
            <w:rPr>
              <w:i/>
            </w:rPr>
          </w:pPr>
          <w:r w:rsidRPr="009A120A">
            <w:rPr>
              <w:i/>
            </w:rPr>
            <w:t>College van bestuur stichting BOOR</w:t>
          </w:r>
        </w:p>
      </w:sdtContent>
    </w:sdt>
    <w:p w:rsidR="009519EF" w:rsidRPr="008E7236" w:rsidRDefault="009519EF" w:rsidP="00243007"/>
    <w:p w:rsidR="00277E25" w:rsidRPr="008E7236" w:rsidRDefault="00277E25" w:rsidP="00243007">
      <w:pPr>
        <w:rPr>
          <w:i/>
        </w:rPr>
      </w:pPr>
    </w:p>
    <w:p w:rsidR="0091164F" w:rsidRPr="008E7236" w:rsidRDefault="0091164F"/>
    <w:p w:rsidR="004B02D6" w:rsidRPr="008E7236" w:rsidRDefault="004B02D6" w:rsidP="004B02D6"/>
    <w:p w:rsidR="004B02D6" w:rsidRPr="008E7236" w:rsidRDefault="004B02D6" w:rsidP="004B02D6"/>
    <w:p w:rsidR="004B02D6" w:rsidRPr="008E7236" w:rsidRDefault="004B02D6" w:rsidP="004B02D6"/>
    <w:p w:rsidR="0054746D" w:rsidRPr="008E7236" w:rsidRDefault="004B02D6" w:rsidP="004B02D6">
      <w:pPr>
        <w:tabs>
          <w:tab w:val="left" w:pos="4620"/>
        </w:tabs>
      </w:pPr>
      <w:r w:rsidRPr="008E7236">
        <w:tab/>
      </w:r>
    </w:p>
    <w:sectPr w:rsidR="0054746D" w:rsidRPr="008E7236" w:rsidSect="00E8358B">
      <w:headerReference w:type="even" r:id="rId8"/>
      <w:headerReference w:type="default" r:id="rId9"/>
      <w:footerReference w:type="even" r:id="rId10"/>
      <w:footerReference w:type="default" r:id="rId11"/>
      <w:headerReference w:type="first" r:id="rId12"/>
      <w:footerReference w:type="first" r:id="rId13"/>
      <w:pgSz w:w="11906" w:h="16838" w:code="9"/>
      <w:pgMar w:top="5103" w:right="3402" w:bottom="1418" w:left="1474" w:header="1418" w:footer="1191" w:gutter="0"/>
      <w:paperSrc w:first="1025" w:other="1025"/>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E1" w:rsidRDefault="003E68E1">
      <w:r>
        <w:separator/>
      </w:r>
    </w:p>
  </w:endnote>
  <w:endnote w:type="continuationSeparator" w:id="0">
    <w:p w:rsidR="003E68E1" w:rsidRDefault="003E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0" w:rsidRDefault="00D94606" w:rsidP="00785D5B">
    <w:pPr>
      <w:framePr w:wrap="around" w:vAnchor="text" w:hAnchor="margin" w:xAlign="right" w:y="1"/>
    </w:pPr>
    <w:r>
      <w:fldChar w:fldCharType="begin"/>
    </w:r>
    <w:r w:rsidR="00BB6790">
      <w:instrText xml:space="preserve">PAGE  </w:instrText>
    </w:r>
    <w:r>
      <w:fldChar w:fldCharType="separate"/>
    </w:r>
    <w:r w:rsidR="002D7359">
      <w:rPr>
        <w:noProof/>
      </w:rPr>
      <w:t>1</w:t>
    </w:r>
    <w:r>
      <w:fldChar w:fldCharType="end"/>
    </w:r>
  </w:p>
  <w:p w:rsidR="00BB6790" w:rsidRDefault="00BB6790" w:rsidP="00C259B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0" w:rsidRDefault="00EF3B05">
    <w:pPr>
      <w:pStyle w:val="Voettekst"/>
    </w:pPr>
    <w:r>
      <w:rPr>
        <w:noProof/>
        <w:lang w:eastAsia="nl-NL"/>
      </w:rPr>
      <mc:AlternateContent>
        <mc:Choice Requires="wps">
          <w:drawing>
            <wp:anchor distT="0" distB="0" distL="114300" distR="114300" simplePos="0" relativeHeight="251677696" behindDoc="0" locked="0" layoutInCell="1" allowOverlap="1" wp14:anchorId="31367292" wp14:editId="10D61080">
              <wp:simplePos x="0" y="0"/>
              <wp:positionH relativeFrom="page">
                <wp:posOffset>5472430</wp:posOffset>
              </wp:positionH>
              <wp:positionV relativeFrom="paragraph">
                <wp:posOffset>183515</wp:posOffset>
              </wp:positionV>
              <wp:extent cx="1227600" cy="4608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600" cy="46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B05" w:rsidRDefault="00EF3B05" w:rsidP="00EF3B05">
                          <w:pPr>
                            <w:pStyle w:val="Kopje"/>
                          </w:pPr>
                          <w:r>
                            <w:t>Pagina</w:t>
                          </w:r>
                        </w:p>
                        <w:p w:rsidR="00EF3B05" w:rsidRPr="004E6DE0" w:rsidRDefault="00EF3B05" w:rsidP="00EF3B05">
                          <w:pPr>
                            <w:pStyle w:val="Klein"/>
                          </w:pPr>
                          <w:r>
                            <w:fldChar w:fldCharType="begin"/>
                          </w:r>
                          <w:r>
                            <w:instrText xml:space="preserve"> PAGE   \* MERGEFORMAT </w:instrText>
                          </w:r>
                          <w:r>
                            <w:fldChar w:fldCharType="separate"/>
                          </w:r>
                          <w:r w:rsidR="00B74F2E">
                            <w:rPr>
                              <w:noProof/>
                            </w:rPr>
                            <w:t>2</w:t>
                          </w:r>
                          <w:r>
                            <w:rPr>
                              <w:noProof/>
                            </w:rPr>
                            <w:fldChar w:fldCharType="end"/>
                          </w:r>
                          <w:r>
                            <w:t>/</w:t>
                          </w:r>
                          <w:fldSimple w:instr=" NUMPAGES   \* MERGEFORMAT ">
                            <w:r w:rsidR="00B74F2E">
                              <w:rPr>
                                <w:noProof/>
                              </w:rPr>
                              <w:t>2</w:t>
                            </w:r>
                          </w:fldSimple>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67292" id="_x0000_t202" coordsize="21600,21600" o:spt="202" path="m,l,21600r21600,l21600,xe">
              <v:stroke joinstyle="miter"/>
              <v:path gradientshapeok="t" o:connecttype="rect"/>
            </v:shapetype>
            <v:shape id="Text Box 3" o:spid="_x0000_s1029" type="#_x0000_t202" style="position:absolute;margin-left:430.9pt;margin-top:14.45pt;width:96.65pt;height:36.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" stroked="f">
              <v:textbox inset="0,0">
                <w:txbxContent>
                  <w:p w:rsidR="00EF3B05" w:rsidRDefault="00EF3B05" w:rsidP="00EF3B05">
                    <w:pPr>
                      <w:pStyle w:val="Kopje"/>
                    </w:pPr>
                    <w:r>
                      <w:t>Pagina</w:t>
                    </w:r>
                  </w:p>
                  <w:p w:rsidR="00EF3B05" w:rsidRPr="004E6DE0" w:rsidRDefault="00EF3B05" w:rsidP="00EF3B05">
                    <w:pPr>
                      <w:pStyle w:val="Klein"/>
                    </w:pPr>
                    <w:r>
                      <w:fldChar w:fldCharType="begin"/>
                    </w:r>
                    <w:r>
                      <w:instrText xml:space="preserve"> PAGE   \* MERGEFORMAT </w:instrText>
                    </w:r>
                    <w:r>
                      <w:fldChar w:fldCharType="separate"/>
                    </w:r>
                    <w:r w:rsidR="00B74F2E">
                      <w:rPr>
                        <w:noProof/>
                      </w:rPr>
                      <w:t>2</w:t>
                    </w:r>
                    <w:r>
                      <w:rPr>
                        <w:noProof/>
                      </w:rPr>
                      <w:fldChar w:fldCharType="end"/>
                    </w:r>
                    <w:r>
                      <w:t>/</w:t>
                    </w:r>
                    <w:fldSimple w:instr=" NUMPAGES   \* MERGEFORMAT ">
                      <w:r w:rsidR="00B74F2E">
                        <w:rPr>
                          <w:noProof/>
                        </w:rPr>
                        <w:t>2</w:t>
                      </w:r>
                    </w:fldSimple>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25" w:rsidRDefault="00B604E2">
    <w:pPr>
      <w:spacing w:line="240" w:lineRule="auto"/>
    </w:pPr>
    <w:r>
      <w:rPr>
        <w:noProof/>
        <w:lang w:eastAsia="nl-NL"/>
      </w:rPr>
      <mc:AlternateContent>
        <mc:Choice Requires="wps">
          <w:drawing>
            <wp:anchor distT="0" distB="0" distL="114300" distR="114300" simplePos="0" relativeHeight="251671552" behindDoc="0" locked="0" layoutInCell="1" allowOverlap="1" wp14:anchorId="4779C8A0" wp14:editId="26127EF7">
              <wp:simplePos x="0" y="0"/>
              <wp:positionH relativeFrom="page">
                <wp:posOffset>5472430</wp:posOffset>
              </wp:positionH>
              <wp:positionV relativeFrom="paragraph">
                <wp:posOffset>-13335</wp:posOffset>
              </wp:positionV>
              <wp:extent cx="1227600" cy="460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600" cy="46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4E2" w:rsidRDefault="00B604E2" w:rsidP="00B604E2">
                          <w:pPr>
                            <w:pStyle w:val="Kopje"/>
                          </w:pPr>
                          <w:r>
                            <w:t>Pagina</w:t>
                          </w:r>
                        </w:p>
                        <w:p w:rsidR="00B604E2" w:rsidRPr="004E6DE0" w:rsidRDefault="00B604E2" w:rsidP="00B604E2">
                          <w:pPr>
                            <w:pStyle w:val="Klein"/>
                          </w:pPr>
                          <w:r>
                            <w:fldChar w:fldCharType="begin"/>
                          </w:r>
                          <w:r>
                            <w:instrText xml:space="preserve"> PAGE   \* MERGEFORMAT </w:instrText>
                          </w:r>
                          <w:r>
                            <w:fldChar w:fldCharType="separate"/>
                          </w:r>
                          <w:r w:rsidR="00EF3B05">
                            <w:rPr>
                              <w:noProof/>
                            </w:rPr>
                            <w:t>1</w:t>
                          </w:r>
                          <w:r>
                            <w:rPr>
                              <w:noProof/>
                            </w:rPr>
                            <w:fldChar w:fldCharType="end"/>
                          </w:r>
                          <w:r>
                            <w:t>/</w:t>
                          </w:r>
                          <w:fldSimple w:instr=" NUMPAGES   \* MERGEFORMAT ">
                            <w:r w:rsidR="003E68E1">
                              <w:rPr>
                                <w:noProof/>
                              </w:rPr>
                              <w:t>1</w:t>
                            </w:r>
                          </w:fldSimple>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9C8A0" id="_x0000_t202" coordsize="21600,21600" o:spt="202" path="m,l,21600r21600,l21600,xe">
              <v:stroke joinstyle="miter"/>
              <v:path gradientshapeok="t" o:connecttype="rect"/>
            </v:shapetype>
            <v:shape id="_x0000_s1033" type="#_x0000_t202" style="position:absolute;margin-left:430.9pt;margin-top:-1.05pt;width:96.65pt;height:3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" stroked="f">
              <v:textbox inset="0,0">
                <w:txbxContent>
                  <w:p w:rsidR="00B604E2" w:rsidRDefault="00B604E2" w:rsidP="00B604E2">
                    <w:pPr>
                      <w:pStyle w:val="Kopje"/>
                    </w:pPr>
                    <w:r>
                      <w:t>Pagina</w:t>
                    </w:r>
                  </w:p>
                  <w:p w:rsidR="00B604E2" w:rsidRPr="004E6DE0" w:rsidRDefault="00B604E2" w:rsidP="00B604E2">
                    <w:pPr>
                      <w:pStyle w:val="Klein"/>
                    </w:pPr>
                    <w:r>
                      <w:fldChar w:fldCharType="begin"/>
                    </w:r>
                    <w:r>
                      <w:instrText xml:space="preserve"> PAGE   \* MERGEFORMAT </w:instrText>
                    </w:r>
                    <w:r>
                      <w:fldChar w:fldCharType="separate"/>
                    </w:r>
                    <w:r w:rsidR="00EF3B05">
                      <w:rPr>
                        <w:noProof/>
                      </w:rPr>
                      <w:t>1</w:t>
                    </w:r>
                    <w:r>
                      <w:rPr>
                        <w:noProof/>
                      </w:rPr>
                      <w:fldChar w:fldCharType="end"/>
                    </w:r>
                    <w:r>
                      <w:t>/</w:t>
                    </w:r>
                    <w:fldSimple w:instr=" NUMPAGES   \* MERGEFORMAT ">
                      <w:r w:rsidR="003E68E1">
                        <w:rPr>
                          <w:noProof/>
                        </w:rPr>
                        <w:t>1</w:t>
                      </w:r>
                    </w:fldSimple>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E1" w:rsidRDefault="003E68E1">
      <w:r>
        <w:separator/>
      </w:r>
    </w:p>
  </w:footnote>
  <w:footnote w:type="continuationSeparator" w:id="0">
    <w:p w:rsidR="003E68E1" w:rsidRDefault="003E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0" w:rsidRDefault="00D94606" w:rsidP="00B4292C">
    <w:pPr>
      <w:framePr w:wrap="around" w:vAnchor="text" w:hAnchor="margin" w:xAlign="right" w:y="1"/>
    </w:pPr>
    <w:r>
      <w:fldChar w:fldCharType="begin"/>
    </w:r>
    <w:r w:rsidR="00BB6790">
      <w:instrText xml:space="preserve">PAGE  </w:instrText>
    </w:r>
    <w:r>
      <w:fldChar w:fldCharType="separate"/>
    </w:r>
    <w:r w:rsidR="002D7359">
      <w:rPr>
        <w:noProof/>
      </w:rPr>
      <w:t>1</w:t>
    </w:r>
    <w:r>
      <w:fldChar w:fldCharType="end"/>
    </w:r>
  </w:p>
  <w:p w:rsidR="00BB6790" w:rsidRDefault="00BB6790" w:rsidP="00B4292C">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3" w:rsidRDefault="003E6D5B">
    <w:pPr>
      <w:pStyle w:val="Koptekst"/>
    </w:pPr>
    <w:r>
      <w:rPr>
        <w:noProof/>
        <w:lang w:eastAsia="nl-NL"/>
      </w:rPr>
      <mc:AlternateContent>
        <mc:Choice Requires="wps">
          <w:drawing>
            <wp:anchor distT="0" distB="0" distL="114300" distR="114300" simplePos="0" relativeHeight="251680768" behindDoc="0" locked="0" layoutInCell="1" allowOverlap="1" wp14:anchorId="5AD1AD90" wp14:editId="38FC42CE">
              <wp:simplePos x="0" y="0"/>
              <wp:positionH relativeFrom="page">
                <wp:posOffset>5472430</wp:posOffset>
              </wp:positionH>
              <wp:positionV relativeFrom="page">
                <wp:posOffset>3600450</wp:posOffset>
              </wp:positionV>
              <wp:extent cx="1871980" cy="9429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D5B" w:rsidRDefault="003E6D5B" w:rsidP="003E6D5B">
                          <w:pPr>
                            <w:pStyle w:val="Kopje"/>
                          </w:pPr>
                          <w:r>
                            <w:t>Ons kenmerk</w:t>
                          </w:r>
                        </w:p>
                        <w:sdt>
                          <w:sdtPr>
                            <w:alias w:val="Ons kenmerk"/>
                            <w:tag w:val="Ons kenmerk"/>
                            <w:id w:val="-21548066"/>
                            <w:showingPlcHdr/>
                            <w:text/>
                          </w:sdtPr>
                          <w:sdtEndPr/>
                          <w:sdtContent>
                            <w:p w:rsidR="003E6D5B" w:rsidRDefault="003E6D5B" w:rsidP="003E6D5B">
                              <w:pPr>
                                <w:pStyle w:val="Klein"/>
                              </w:pPr>
                              <w:r>
                                <w:rPr>
                                  <w:rStyle w:val="Tekstvantijdelijkeaanduiding"/>
                                </w:rPr>
                                <w:t>Ons kenmerk</w:t>
                              </w:r>
                            </w:p>
                          </w:sdtContent>
                        </w:sdt>
                        <w:p w:rsidR="003E6D5B" w:rsidRDefault="003E6D5B" w:rsidP="003E6D5B">
                          <w:pPr>
                            <w:pStyle w:val="Kopje"/>
                          </w:pPr>
                        </w:p>
                        <w:p w:rsidR="003E6D5B" w:rsidRDefault="003E6D5B" w:rsidP="003E6D5B">
                          <w:pPr>
                            <w:pStyle w:val="Kopje"/>
                          </w:pPr>
                          <w:r>
                            <w:t>Uw kenmerk</w:t>
                          </w:r>
                        </w:p>
                        <w:sdt>
                          <w:sdtPr>
                            <w:alias w:val="Uw kenmerk"/>
                            <w:tag w:val="Uw kenmerk"/>
                            <w:id w:val="-2027541661"/>
                            <w:showingPlcHdr/>
                            <w:text/>
                          </w:sdtPr>
                          <w:sdtEndPr/>
                          <w:sdtContent>
                            <w:p w:rsidR="003E6D5B" w:rsidRPr="00C435B5" w:rsidRDefault="003E6D5B" w:rsidP="003E6D5B">
                              <w:pPr>
                                <w:pStyle w:val="Klein"/>
                              </w:pPr>
                              <w:r>
                                <w:rPr>
                                  <w:rStyle w:val="Tekstvantijdelijkeaanduiding"/>
                                </w:rPr>
                                <w:t>Uw kenmerk</w:t>
                              </w:r>
                            </w:p>
                          </w:sdtContent>
                        </w:sdt>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1AD90" id="_x0000_t202" coordsize="21600,21600" o:spt="202" path="m,l,21600r21600,l21600,xe">
              <v:stroke joinstyle="miter"/>
              <v:path gradientshapeok="t" o:connecttype="rect"/>
            </v:shapetype>
            <v:shape id="Text Box 1" o:spid="_x0000_s1027" type="#_x0000_t202" style="position:absolute;margin-left:430.9pt;margin-top:283.5pt;width:147.4pt;height:74.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" stroked="f">
              <v:textbox inset="0,0,0,0">
                <w:txbxContent>
                  <w:p w:rsidR="003E6D5B" w:rsidRDefault="003E6D5B" w:rsidP="003E6D5B">
                    <w:pPr>
                      <w:pStyle w:val="Kopje"/>
                    </w:pPr>
                    <w:r>
                      <w:t>Ons kenmerk</w:t>
                    </w:r>
                  </w:p>
                  <w:sdt>
                    <w:sdtPr>
                      <w:alias w:val="Ons kenmerk"/>
                      <w:tag w:val="Ons kenmerk"/>
                      <w:id w:val="-21548066"/>
                      <w:showingPlcHdr/>
                      <w:text/>
                    </w:sdtPr>
                    <w:sdtEndPr/>
                    <w:sdtContent>
                      <w:p w:rsidR="003E6D5B" w:rsidRDefault="003E6D5B" w:rsidP="003E6D5B">
                        <w:pPr>
                          <w:pStyle w:val="Klein"/>
                        </w:pPr>
                        <w:r>
                          <w:rPr>
                            <w:rStyle w:val="Tekstvantijdelijkeaanduiding"/>
                          </w:rPr>
                          <w:t>Ons kenmerk</w:t>
                        </w:r>
                      </w:p>
                    </w:sdtContent>
                  </w:sdt>
                  <w:p w:rsidR="003E6D5B" w:rsidRDefault="003E6D5B" w:rsidP="003E6D5B">
                    <w:pPr>
                      <w:pStyle w:val="Kopje"/>
                    </w:pPr>
                  </w:p>
                  <w:p w:rsidR="003E6D5B" w:rsidRDefault="003E6D5B" w:rsidP="003E6D5B">
                    <w:pPr>
                      <w:pStyle w:val="Kopje"/>
                    </w:pPr>
                    <w:r>
                      <w:t>Uw kenmerk</w:t>
                    </w:r>
                  </w:p>
                  <w:sdt>
                    <w:sdtPr>
                      <w:alias w:val="Uw kenmerk"/>
                      <w:tag w:val="Uw kenmerk"/>
                      <w:id w:val="-2027541661"/>
                      <w:showingPlcHdr/>
                      <w:text/>
                    </w:sdtPr>
                    <w:sdtEndPr/>
                    <w:sdtContent>
                      <w:p w:rsidR="003E6D5B" w:rsidRPr="00C435B5" w:rsidRDefault="003E6D5B" w:rsidP="003E6D5B">
                        <w:pPr>
                          <w:pStyle w:val="Klein"/>
                        </w:pPr>
                        <w:r>
                          <w:rPr>
                            <w:rStyle w:val="Tekstvantijdelijkeaanduiding"/>
                          </w:rPr>
                          <w:t>Uw kenmerk</w:t>
                        </w:r>
                      </w:p>
                    </w:sdtContent>
                  </w:sdt>
                </w:txbxContent>
              </v:textbox>
              <w10:wrap anchorx="page" anchory="page"/>
            </v:shape>
          </w:pict>
        </mc:Fallback>
      </mc:AlternateContent>
    </w:r>
    <w:r w:rsidR="00620EEF">
      <w:rPr>
        <w:noProof/>
        <w:lang w:eastAsia="nl-NL"/>
      </w:rPr>
      <w:drawing>
        <wp:anchor distT="0" distB="0" distL="114300" distR="114300" simplePos="0" relativeHeight="251678720" behindDoc="0" locked="0" layoutInCell="1" allowOverlap="1" wp14:anchorId="409BBC57" wp14:editId="319537D6">
          <wp:simplePos x="0" y="0"/>
          <wp:positionH relativeFrom="column">
            <wp:posOffset>3321685</wp:posOffset>
          </wp:positionH>
          <wp:positionV relativeFrom="paragraph">
            <wp:posOffset>-451485</wp:posOffset>
          </wp:positionV>
          <wp:extent cx="2592000" cy="1805462"/>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R_variant_1_rgb_coa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2000" cy="1805462"/>
                  </a:xfrm>
                  <a:prstGeom prst="rect">
                    <a:avLst/>
                  </a:prstGeom>
                </pic:spPr>
              </pic:pic>
            </a:graphicData>
          </a:graphic>
          <wp14:sizeRelH relativeFrom="page">
            <wp14:pctWidth>0</wp14:pctWidth>
          </wp14:sizeRelH>
          <wp14:sizeRelV relativeFrom="page">
            <wp14:pctHeight>0</wp14:pctHeight>
          </wp14:sizeRelV>
        </wp:anchor>
      </w:drawing>
    </w:r>
    <w:r w:rsidR="005411C3">
      <w:rPr>
        <w:noProof/>
        <w:lang w:eastAsia="nl-NL"/>
      </w:rPr>
      <mc:AlternateContent>
        <mc:Choice Requires="wps">
          <w:drawing>
            <wp:anchor distT="0" distB="0" distL="114300" distR="114300" simplePos="0" relativeHeight="251673600" behindDoc="0" locked="0" layoutInCell="1" allowOverlap="1" wp14:anchorId="448BEB9A" wp14:editId="46DA4B23">
              <wp:simplePos x="0" y="0"/>
              <wp:positionH relativeFrom="page">
                <wp:posOffset>5476875</wp:posOffset>
              </wp:positionH>
              <wp:positionV relativeFrom="page">
                <wp:posOffset>4791075</wp:posOffset>
              </wp:positionV>
              <wp:extent cx="1872000" cy="39096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9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B05" w:rsidRDefault="00EF3B05" w:rsidP="00EF3B05">
                          <w:pPr>
                            <w:pStyle w:val="Kopje"/>
                          </w:pPr>
                          <w:r>
                            <w:t>Bezoekadres</w:t>
                          </w:r>
                        </w:p>
                        <w:p w:rsidR="00711402" w:rsidRDefault="00711402" w:rsidP="00711402">
                          <w:pPr>
                            <w:pStyle w:val="Klein"/>
                          </w:pPr>
                          <w:r>
                            <w:t>Schiekade 34</w:t>
                          </w:r>
                        </w:p>
                        <w:p w:rsidR="00711402" w:rsidRDefault="00711402" w:rsidP="00711402">
                          <w:pPr>
                            <w:pStyle w:val="Klein"/>
                          </w:pPr>
                          <w:r>
                            <w:t>3032 AJ Rotterdam</w:t>
                          </w:r>
                        </w:p>
                        <w:p w:rsidR="00711402" w:rsidRDefault="00711402" w:rsidP="00711402">
                          <w:pPr>
                            <w:pStyle w:val="Klein"/>
                            <w:rPr>
                              <w:i/>
                            </w:rPr>
                          </w:pPr>
                          <w:r>
                            <w:rPr>
                              <w:i/>
                            </w:rPr>
                            <w:t>4</w:t>
                          </w:r>
                          <w:r>
                            <w:rPr>
                              <w:i/>
                              <w:vertAlign w:val="superscript"/>
                            </w:rPr>
                            <w:t>e</w:t>
                          </w:r>
                          <w:r>
                            <w:rPr>
                              <w:i/>
                            </w:rPr>
                            <w:t xml:space="preserve"> verdieping</w:t>
                          </w:r>
                        </w:p>
                        <w:p w:rsidR="00EF3B05" w:rsidRDefault="00EF3B05" w:rsidP="00EF3B05">
                          <w:pPr>
                            <w:pStyle w:val="Klein"/>
                          </w:pPr>
                        </w:p>
                        <w:p w:rsidR="00EF3B05" w:rsidRDefault="00EF3B05" w:rsidP="00EF3B05">
                          <w:pPr>
                            <w:pStyle w:val="Kopje"/>
                          </w:pPr>
                          <w:r>
                            <w:t>Postadres</w:t>
                          </w:r>
                        </w:p>
                        <w:p w:rsidR="00EF3B05" w:rsidRDefault="00EF3B05" w:rsidP="00EF3B05">
                          <w:pPr>
                            <w:pStyle w:val="Klein"/>
                          </w:pPr>
                          <w:r>
                            <w:t>Postbus 23058</w:t>
                          </w:r>
                        </w:p>
                        <w:p w:rsidR="00EF3B05" w:rsidRDefault="00EF3B05" w:rsidP="00EF3B05">
                          <w:pPr>
                            <w:pStyle w:val="Klein"/>
                          </w:pPr>
                          <w:r>
                            <w:t>3001 KB Rotterdam</w:t>
                          </w:r>
                        </w:p>
                        <w:p w:rsidR="00EF3B05" w:rsidRDefault="00EF3B05" w:rsidP="00EF3B05">
                          <w:pPr>
                            <w:pStyle w:val="Klein"/>
                          </w:pPr>
                        </w:p>
                        <w:p w:rsidR="00EF3B05" w:rsidRPr="007A3F43" w:rsidRDefault="00EF3B05" w:rsidP="00EF3B05">
                          <w:pPr>
                            <w:pStyle w:val="Klein"/>
                            <w:tabs>
                              <w:tab w:val="left" w:pos="142"/>
                            </w:tabs>
                          </w:pPr>
                          <w:r w:rsidRPr="007A3F43">
                            <w:rPr>
                              <w:rStyle w:val="KopjeChar"/>
                            </w:rPr>
                            <w:t>T</w:t>
                          </w:r>
                          <w:r w:rsidRPr="007A3F43">
                            <w:tab/>
                            <w:t>010 254 08 00</w:t>
                          </w:r>
                        </w:p>
                        <w:p w:rsidR="00EF3B05" w:rsidRPr="007A3F43" w:rsidRDefault="00EF3B05" w:rsidP="00EF3B05">
                          <w:pPr>
                            <w:pStyle w:val="Klein"/>
                            <w:tabs>
                              <w:tab w:val="left" w:pos="142"/>
                            </w:tabs>
                          </w:pPr>
                        </w:p>
                        <w:p w:rsidR="00EF3B05" w:rsidRPr="007A3F43" w:rsidRDefault="00EF3B05" w:rsidP="00EF3B05">
                          <w:pPr>
                            <w:pStyle w:val="Klein"/>
                            <w:tabs>
                              <w:tab w:val="left" w:pos="142"/>
                            </w:tabs>
                          </w:pPr>
                          <w:r w:rsidRPr="007A3F43">
                            <w:rPr>
                              <w:rStyle w:val="KopjeChar"/>
                            </w:rPr>
                            <w:t>E</w:t>
                          </w:r>
                          <w:r w:rsidRPr="007A3F43">
                            <w:tab/>
                          </w:r>
                          <w:hyperlink r:id="rId2" w:history="1">
                            <w:r w:rsidRPr="007A3F43">
                              <w:rPr>
                                <w:rStyle w:val="Hyperlink"/>
                                <w:u w:val="none"/>
                              </w:rPr>
                              <w:t>info@stichtingboor.nl</w:t>
                            </w:r>
                          </w:hyperlink>
                        </w:p>
                        <w:p w:rsidR="00EF3B05" w:rsidRPr="007A3F43" w:rsidRDefault="00EF3B05" w:rsidP="00EF3B05">
                          <w:pPr>
                            <w:pStyle w:val="Klein"/>
                            <w:tabs>
                              <w:tab w:val="left" w:pos="142"/>
                            </w:tabs>
                          </w:pPr>
                          <w:r w:rsidRPr="007A3F43">
                            <w:rPr>
                              <w:rStyle w:val="KopjeChar"/>
                            </w:rPr>
                            <w:t>I</w:t>
                          </w:r>
                          <w:r w:rsidRPr="007A3F43">
                            <w:rPr>
                              <w:rStyle w:val="KopjeChar"/>
                            </w:rPr>
                            <w:tab/>
                          </w:r>
                          <w:hyperlink r:id="rId3" w:history="1">
                            <w:r w:rsidRPr="007A3F43">
                              <w:rPr>
                                <w:rStyle w:val="Hyperlink"/>
                                <w:u w:val="none"/>
                              </w:rPr>
                              <w:t>www.stichtingboor.nl</w:t>
                            </w:r>
                          </w:hyperlink>
                        </w:p>
                        <w:p w:rsidR="00EF3B05" w:rsidRPr="007A3F43" w:rsidRDefault="00EF3B05" w:rsidP="00EF3B05">
                          <w:pPr>
                            <w:pStyle w:val="Klein"/>
                          </w:pPr>
                        </w:p>
                        <w:p w:rsidR="00EF3B05" w:rsidRPr="0054746D" w:rsidRDefault="00EF3B05" w:rsidP="00EF3B05">
                          <w:pPr>
                            <w:pStyle w:val="Klein"/>
                            <w:rPr>
                              <w:lang w:val="en-US"/>
                            </w:rPr>
                          </w:pPr>
                          <w:r w:rsidRPr="0054746D">
                            <w:rPr>
                              <w:rStyle w:val="KopjeChar"/>
                              <w:lang w:val="en-US"/>
                            </w:rPr>
                            <w:t>KvK</w:t>
                          </w:r>
                          <w:r w:rsidRPr="0054746D">
                            <w:rPr>
                              <w:lang w:val="en-US"/>
                            </w:rPr>
                            <w:t xml:space="preserve"> 24424572</w:t>
                          </w:r>
                        </w:p>
                        <w:p w:rsidR="00EF3B05" w:rsidRPr="0054746D" w:rsidRDefault="00EF3B05" w:rsidP="00EF3B05">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BEB9A" id="_x0000_s1028" type="#_x0000_t202" style="position:absolute;margin-left:431.25pt;margin-top:377.25pt;width:147.4pt;height:30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" stroked="f">
              <v:textbox inset="0,0,0,0">
                <w:txbxContent>
                  <w:p w:rsidR="00EF3B05" w:rsidRDefault="00EF3B05" w:rsidP="00EF3B05">
                    <w:pPr>
                      <w:pStyle w:val="Kopje"/>
                    </w:pPr>
                    <w:r>
                      <w:t>Bezoekadres</w:t>
                    </w:r>
                  </w:p>
                  <w:p w:rsidR="00711402" w:rsidRDefault="00711402" w:rsidP="00711402">
                    <w:pPr>
                      <w:pStyle w:val="Klein"/>
                    </w:pPr>
                    <w:r>
                      <w:t>Schiekade 34</w:t>
                    </w:r>
                  </w:p>
                  <w:p w:rsidR="00711402" w:rsidRDefault="00711402" w:rsidP="00711402">
                    <w:pPr>
                      <w:pStyle w:val="Klein"/>
                    </w:pPr>
                    <w:r>
                      <w:t>3032 AJ Rotterdam</w:t>
                    </w:r>
                  </w:p>
                  <w:p w:rsidR="00711402" w:rsidRDefault="00711402" w:rsidP="00711402">
                    <w:pPr>
                      <w:pStyle w:val="Klein"/>
                      <w:rPr>
                        <w:i/>
                      </w:rPr>
                    </w:pPr>
                    <w:r>
                      <w:rPr>
                        <w:i/>
                      </w:rPr>
                      <w:t>4</w:t>
                    </w:r>
                    <w:r>
                      <w:rPr>
                        <w:i/>
                        <w:vertAlign w:val="superscript"/>
                      </w:rPr>
                      <w:t>e</w:t>
                    </w:r>
                    <w:r>
                      <w:rPr>
                        <w:i/>
                      </w:rPr>
                      <w:t xml:space="preserve"> verdieping</w:t>
                    </w:r>
                  </w:p>
                  <w:p w:rsidR="00EF3B05" w:rsidRDefault="00EF3B05" w:rsidP="00EF3B05">
                    <w:pPr>
                      <w:pStyle w:val="Klein"/>
                    </w:pPr>
                  </w:p>
                  <w:p w:rsidR="00EF3B05" w:rsidRDefault="00EF3B05" w:rsidP="00EF3B05">
                    <w:pPr>
                      <w:pStyle w:val="Kopje"/>
                    </w:pPr>
                    <w:r>
                      <w:t>Postadres</w:t>
                    </w:r>
                  </w:p>
                  <w:p w:rsidR="00EF3B05" w:rsidRDefault="00EF3B05" w:rsidP="00EF3B05">
                    <w:pPr>
                      <w:pStyle w:val="Klein"/>
                    </w:pPr>
                    <w:r>
                      <w:t>Postbus 23058</w:t>
                    </w:r>
                  </w:p>
                  <w:p w:rsidR="00EF3B05" w:rsidRDefault="00EF3B05" w:rsidP="00EF3B05">
                    <w:pPr>
                      <w:pStyle w:val="Klein"/>
                    </w:pPr>
                    <w:r>
                      <w:t>3001 KB Rotterdam</w:t>
                    </w:r>
                  </w:p>
                  <w:p w:rsidR="00EF3B05" w:rsidRDefault="00EF3B05" w:rsidP="00EF3B05">
                    <w:pPr>
                      <w:pStyle w:val="Klein"/>
                    </w:pPr>
                  </w:p>
                  <w:p w:rsidR="00EF3B05" w:rsidRPr="007A3F43" w:rsidRDefault="00EF3B05" w:rsidP="00EF3B05">
                    <w:pPr>
                      <w:pStyle w:val="Klein"/>
                      <w:tabs>
                        <w:tab w:val="left" w:pos="142"/>
                      </w:tabs>
                    </w:pPr>
                    <w:r w:rsidRPr="007A3F43">
                      <w:rPr>
                        <w:rStyle w:val="KopjeChar"/>
                      </w:rPr>
                      <w:t>T</w:t>
                    </w:r>
                    <w:r w:rsidRPr="007A3F43">
                      <w:tab/>
                      <w:t>010 254 08 00</w:t>
                    </w:r>
                  </w:p>
                  <w:p w:rsidR="00EF3B05" w:rsidRPr="007A3F43" w:rsidRDefault="00EF3B05" w:rsidP="00EF3B05">
                    <w:pPr>
                      <w:pStyle w:val="Klein"/>
                      <w:tabs>
                        <w:tab w:val="left" w:pos="142"/>
                      </w:tabs>
                    </w:pPr>
                  </w:p>
                  <w:p w:rsidR="00EF3B05" w:rsidRPr="007A3F43" w:rsidRDefault="00EF3B05" w:rsidP="00EF3B05">
                    <w:pPr>
                      <w:pStyle w:val="Klein"/>
                      <w:tabs>
                        <w:tab w:val="left" w:pos="142"/>
                      </w:tabs>
                    </w:pPr>
                    <w:r w:rsidRPr="007A3F43">
                      <w:rPr>
                        <w:rStyle w:val="KopjeChar"/>
                      </w:rPr>
                      <w:t>E</w:t>
                    </w:r>
                    <w:r w:rsidRPr="007A3F43">
                      <w:tab/>
                    </w:r>
                    <w:hyperlink r:id="rId4" w:history="1">
                      <w:r w:rsidRPr="007A3F43">
                        <w:rPr>
                          <w:rStyle w:val="Hyperlink"/>
                          <w:u w:val="none"/>
                        </w:rPr>
                        <w:t>info@stichtingboor.nl</w:t>
                      </w:r>
                    </w:hyperlink>
                  </w:p>
                  <w:p w:rsidR="00EF3B05" w:rsidRPr="007A3F43" w:rsidRDefault="00EF3B05" w:rsidP="00EF3B05">
                    <w:pPr>
                      <w:pStyle w:val="Klein"/>
                      <w:tabs>
                        <w:tab w:val="left" w:pos="142"/>
                      </w:tabs>
                    </w:pPr>
                    <w:r w:rsidRPr="007A3F43">
                      <w:rPr>
                        <w:rStyle w:val="KopjeChar"/>
                      </w:rPr>
                      <w:t>I</w:t>
                    </w:r>
                    <w:r w:rsidRPr="007A3F43">
                      <w:rPr>
                        <w:rStyle w:val="KopjeChar"/>
                      </w:rPr>
                      <w:tab/>
                    </w:r>
                    <w:hyperlink r:id="rId5" w:history="1">
                      <w:r w:rsidRPr="007A3F43">
                        <w:rPr>
                          <w:rStyle w:val="Hyperlink"/>
                          <w:u w:val="none"/>
                        </w:rPr>
                        <w:t>www.stichtingboor.nl</w:t>
                      </w:r>
                    </w:hyperlink>
                  </w:p>
                  <w:p w:rsidR="00EF3B05" w:rsidRPr="007A3F43" w:rsidRDefault="00EF3B05" w:rsidP="00EF3B05">
                    <w:pPr>
                      <w:pStyle w:val="Klein"/>
                    </w:pPr>
                  </w:p>
                  <w:p w:rsidR="00EF3B05" w:rsidRPr="0054746D" w:rsidRDefault="00EF3B05" w:rsidP="00EF3B05">
                    <w:pPr>
                      <w:pStyle w:val="Klein"/>
                      <w:rPr>
                        <w:lang w:val="en-US"/>
                      </w:rPr>
                    </w:pPr>
                    <w:r w:rsidRPr="0054746D">
                      <w:rPr>
                        <w:rStyle w:val="KopjeChar"/>
                        <w:lang w:val="en-US"/>
                      </w:rPr>
                      <w:t>KvK</w:t>
                    </w:r>
                    <w:r w:rsidRPr="0054746D">
                      <w:rPr>
                        <w:lang w:val="en-US"/>
                      </w:rPr>
                      <w:t xml:space="preserve"> 24424572</w:t>
                    </w:r>
                  </w:p>
                  <w:p w:rsidR="00EF3B05" w:rsidRPr="0054746D" w:rsidRDefault="00EF3B05" w:rsidP="00EF3B05">
                    <w:pPr>
                      <w:rPr>
                        <w:lang w:val="en-US"/>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0" w:rsidRDefault="00664239">
    <w:pPr>
      <w:pStyle w:val="Koptekst"/>
    </w:pPr>
    <w:r>
      <w:rPr>
        <w:noProof/>
        <w:lang w:eastAsia="nl-NL"/>
      </w:rPr>
      <mc:AlternateContent>
        <mc:Choice Requires="wps">
          <w:drawing>
            <wp:anchor distT="0" distB="0" distL="114300" distR="114300" simplePos="0" relativeHeight="251660288" behindDoc="0" locked="0" layoutInCell="1" allowOverlap="1" wp14:anchorId="6A3EA8A4" wp14:editId="00D8986A">
              <wp:simplePos x="0" y="0"/>
              <wp:positionH relativeFrom="page">
                <wp:posOffset>5472430</wp:posOffset>
              </wp:positionH>
              <wp:positionV relativeFrom="page">
                <wp:posOffset>4788535</wp:posOffset>
              </wp:positionV>
              <wp:extent cx="2016000" cy="3909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0" cy="39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753" w:rsidRDefault="00130753" w:rsidP="00130753">
                          <w:pPr>
                            <w:pStyle w:val="Kopje"/>
                          </w:pPr>
                          <w:r>
                            <w:t>Contactpersoon</w:t>
                          </w:r>
                        </w:p>
                        <w:sdt>
                          <w:sdtPr>
                            <w:rPr>
                              <w:rStyle w:val="Hyperlink"/>
                              <w:color w:val="808080"/>
                            </w:rPr>
                            <w:alias w:val="Naam behandelaar"/>
                            <w:tag w:val="Naam behandelaar"/>
                            <w:id w:val="923153669"/>
                            <w:text/>
                          </w:sdtPr>
                          <w:sdtEndPr>
                            <w:rPr>
                              <w:rStyle w:val="Hyperlink"/>
                            </w:rPr>
                          </w:sdtEndPr>
                          <w:sdtContent>
                            <w:p w:rsidR="00130753" w:rsidRDefault="00130753" w:rsidP="00130753">
                              <w:pPr>
                                <w:pStyle w:val="Klein"/>
                              </w:pPr>
                              <w:r w:rsidRPr="00CC0A6D">
                                <w:rPr>
                                  <w:rStyle w:val="Hyperlink"/>
                                  <w:color w:val="808080"/>
                                  <w:u w:val="none"/>
                                </w:rPr>
                                <w:t>Naam behandelaar</w:t>
                              </w:r>
                            </w:p>
                          </w:sdtContent>
                        </w:sdt>
                        <w:sdt>
                          <w:sdtPr>
                            <w:rPr>
                              <w:rStyle w:val="KopjeChar"/>
                              <w:lang w:val="en-US"/>
                            </w:rPr>
                            <w:alias w:val="Functie behandelaar"/>
                            <w:tag w:val="Functie behandelaar"/>
                            <w:id w:val="1115944498"/>
                            <w:showingPlcHdr/>
                            <w:text/>
                          </w:sdtPr>
                          <w:sdtEndPr>
                            <w:rPr>
                              <w:rStyle w:val="KopjeChar"/>
                            </w:rPr>
                          </w:sdtEndPr>
                          <w:sdtContent>
                            <w:p w:rsidR="00130753" w:rsidRPr="007A3F43" w:rsidRDefault="00201173" w:rsidP="00130753">
                              <w:pPr>
                                <w:pStyle w:val="Klein"/>
                                <w:tabs>
                                  <w:tab w:val="left" w:pos="142"/>
                                </w:tabs>
                                <w:rPr>
                                  <w:rStyle w:val="KopjeChar"/>
                                </w:rPr>
                              </w:pPr>
                              <w:r w:rsidRPr="007A3F43">
                                <w:rPr>
                                  <w:rStyle w:val="KopjeChar"/>
                                </w:rPr>
                                <w:t xml:space="preserve">     </w:t>
                              </w:r>
                            </w:p>
                          </w:sdtContent>
                        </w:sdt>
                        <w:p w:rsidR="00130753" w:rsidRPr="007A3F43" w:rsidRDefault="00130753" w:rsidP="00130753">
                          <w:pPr>
                            <w:pStyle w:val="Klein"/>
                            <w:tabs>
                              <w:tab w:val="left" w:pos="142"/>
                            </w:tabs>
                          </w:pPr>
                          <w:r w:rsidRPr="007A3F43">
                            <w:rPr>
                              <w:rStyle w:val="KopjeChar"/>
                            </w:rPr>
                            <w:t>T</w:t>
                          </w:r>
                          <w:r w:rsidRPr="007A3F43">
                            <w:tab/>
                          </w:r>
                          <w:sdt>
                            <w:sdtPr>
                              <w:rPr>
                                <w:lang w:val="en-US"/>
                              </w:rPr>
                              <w:alias w:val="Telefoonnummer behandelaar"/>
                              <w:id w:val="1161825924"/>
                              <w:showingPlcHdr/>
                              <w:text/>
                            </w:sdtPr>
                            <w:sdtEndPr/>
                            <w:sdtContent>
                              <w:r w:rsidR="00201173" w:rsidRPr="007A3F43">
                                <w:t xml:space="preserve">     </w:t>
                              </w:r>
                            </w:sdtContent>
                          </w:sdt>
                        </w:p>
                        <w:p w:rsidR="00130753" w:rsidRDefault="00130753" w:rsidP="00130753">
                          <w:pPr>
                            <w:pStyle w:val="Klein"/>
                            <w:tabs>
                              <w:tab w:val="left" w:pos="142"/>
                            </w:tabs>
                            <w:rPr>
                              <w:rStyle w:val="Tekstvantijdelijkeaanduiding"/>
                            </w:rPr>
                          </w:pPr>
                          <w:r w:rsidRPr="007A3F43">
                            <w:rPr>
                              <w:rStyle w:val="KopjeChar"/>
                            </w:rPr>
                            <w:t>E</w:t>
                          </w:r>
                          <w:r w:rsidRPr="007A3F43">
                            <w:tab/>
                          </w:r>
                          <w:sdt>
                            <w:sdtPr>
                              <w:rPr>
                                <w:lang w:val="en-US"/>
                              </w:rPr>
                              <w:alias w:val="E-mailadres behandelaar"/>
                              <w:tag w:val="E-mailadres behandelaar"/>
                              <w:id w:val="573631101"/>
                              <w:showingPlcHdr/>
                              <w:text/>
                            </w:sdtPr>
                            <w:sdtEndPr/>
                            <w:sdtContent>
                              <w:r w:rsidR="00201173" w:rsidRPr="007A3F43">
                                <w:t xml:space="preserve">     </w:t>
                              </w:r>
                            </w:sdtContent>
                          </w:sdt>
                        </w:p>
                        <w:p w:rsidR="00AD2FEB" w:rsidRPr="00130753" w:rsidRDefault="00AD2FEB" w:rsidP="00130753"/>
                        <w:p w:rsidR="00BB6790" w:rsidRDefault="00BB6790" w:rsidP="00825D80">
                          <w:pPr>
                            <w:pStyle w:val="Kopje"/>
                          </w:pPr>
                          <w:r>
                            <w:t>Bezoekadres</w:t>
                          </w:r>
                        </w:p>
                        <w:p w:rsidR="00BB6790" w:rsidRDefault="00BB6790" w:rsidP="00825D80">
                          <w:pPr>
                            <w:pStyle w:val="Klein"/>
                          </w:pPr>
                          <w:r>
                            <w:t>Pakhuis Maaspoort</w:t>
                          </w:r>
                        </w:p>
                        <w:p w:rsidR="00BB6790" w:rsidRPr="00825D80" w:rsidRDefault="00BB6790" w:rsidP="00825D80">
                          <w:pPr>
                            <w:pStyle w:val="Klein"/>
                            <w:rPr>
                              <w:i/>
                            </w:rPr>
                          </w:pPr>
                          <w:r w:rsidRPr="00825D80">
                            <w:rPr>
                              <w:i/>
                            </w:rPr>
                            <w:t>tweede verdieping</w:t>
                          </w:r>
                        </w:p>
                        <w:p w:rsidR="00BB6790" w:rsidRDefault="00BB6790" w:rsidP="00825D80">
                          <w:pPr>
                            <w:pStyle w:val="Klein"/>
                          </w:pPr>
                          <w:r>
                            <w:t>Prins Hendrikkade 14</w:t>
                          </w:r>
                        </w:p>
                        <w:p w:rsidR="00BB6790" w:rsidRDefault="00BB6790" w:rsidP="00825D80">
                          <w:pPr>
                            <w:pStyle w:val="Klein"/>
                          </w:pPr>
                          <w:r>
                            <w:t>3071 KB Rotterdam</w:t>
                          </w:r>
                        </w:p>
                        <w:p w:rsidR="00BB6790" w:rsidRDefault="00BB6790" w:rsidP="00825D80">
                          <w:pPr>
                            <w:pStyle w:val="Klein"/>
                          </w:pPr>
                        </w:p>
                        <w:p w:rsidR="00BB6790" w:rsidRDefault="00BB6790" w:rsidP="00263212">
                          <w:pPr>
                            <w:pStyle w:val="Kopje"/>
                          </w:pPr>
                          <w:r>
                            <w:t>Postadres</w:t>
                          </w:r>
                        </w:p>
                        <w:p w:rsidR="00BB6790" w:rsidRDefault="00BB6790" w:rsidP="00825D80">
                          <w:pPr>
                            <w:pStyle w:val="Klein"/>
                          </w:pPr>
                          <w:r>
                            <w:t>Postbus 23058</w:t>
                          </w:r>
                        </w:p>
                        <w:p w:rsidR="00BB6790" w:rsidRDefault="00BB6790" w:rsidP="00825D80">
                          <w:pPr>
                            <w:pStyle w:val="Klein"/>
                          </w:pPr>
                          <w:r>
                            <w:t>3001 KB Rotterdam</w:t>
                          </w:r>
                        </w:p>
                        <w:p w:rsidR="00BB6790" w:rsidRDefault="00BB6790" w:rsidP="00825D80">
                          <w:pPr>
                            <w:pStyle w:val="Klein"/>
                          </w:pPr>
                        </w:p>
                        <w:p w:rsidR="00BB6790" w:rsidRPr="0054746D" w:rsidRDefault="00BB6790" w:rsidP="0054746D">
                          <w:pPr>
                            <w:pStyle w:val="Klein"/>
                            <w:tabs>
                              <w:tab w:val="left" w:pos="142"/>
                            </w:tabs>
                            <w:rPr>
                              <w:lang w:val="en-US"/>
                            </w:rPr>
                          </w:pPr>
                          <w:r w:rsidRPr="000843C7">
                            <w:rPr>
                              <w:rStyle w:val="KopjeChar"/>
                              <w:lang w:val="en-US"/>
                            </w:rPr>
                            <w:t>T</w:t>
                          </w:r>
                          <w:r w:rsidRPr="000843C7">
                            <w:rPr>
                              <w:lang w:val="en-US"/>
                            </w:rPr>
                            <w:tab/>
                            <w:t>010 2</w:t>
                          </w:r>
                          <w:r w:rsidRPr="0054746D">
                            <w:rPr>
                              <w:lang w:val="en-US"/>
                            </w:rPr>
                            <w:t>54 08 00</w:t>
                          </w:r>
                        </w:p>
                        <w:p w:rsidR="00BB6790" w:rsidRPr="0054746D" w:rsidRDefault="00BB6790" w:rsidP="0054746D">
                          <w:pPr>
                            <w:pStyle w:val="Klein"/>
                            <w:tabs>
                              <w:tab w:val="left" w:pos="142"/>
                            </w:tabs>
                            <w:rPr>
                              <w:lang w:val="en-US"/>
                            </w:rPr>
                          </w:pPr>
                        </w:p>
                        <w:p w:rsidR="00BB6790" w:rsidRPr="0054746D" w:rsidRDefault="00BB6790" w:rsidP="0054746D">
                          <w:pPr>
                            <w:pStyle w:val="Klein"/>
                            <w:tabs>
                              <w:tab w:val="left" w:pos="142"/>
                            </w:tabs>
                            <w:rPr>
                              <w:lang w:val="en-US"/>
                            </w:rPr>
                          </w:pPr>
                          <w:r w:rsidRPr="0054746D">
                            <w:rPr>
                              <w:rStyle w:val="KopjeChar"/>
                              <w:lang w:val="en-US"/>
                            </w:rPr>
                            <w:t>E</w:t>
                          </w:r>
                          <w:r>
                            <w:rPr>
                              <w:lang w:val="en-US"/>
                            </w:rPr>
                            <w:tab/>
                          </w:r>
                          <w:hyperlink r:id="rId1" w:history="1">
                            <w:r w:rsidRPr="0054746D">
                              <w:rPr>
                                <w:rStyle w:val="Hyperlink"/>
                                <w:u w:val="none"/>
                                <w:lang w:val="en-US"/>
                              </w:rPr>
                              <w:t>info@stichtingboor.nl</w:t>
                            </w:r>
                          </w:hyperlink>
                        </w:p>
                        <w:p w:rsidR="00BB6790" w:rsidRPr="0054746D" w:rsidRDefault="00BB6790" w:rsidP="0054746D">
                          <w:pPr>
                            <w:pStyle w:val="Klein"/>
                            <w:tabs>
                              <w:tab w:val="left" w:pos="142"/>
                            </w:tabs>
                            <w:rPr>
                              <w:lang w:val="en-US"/>
                            </w:rPr>
                          </w:pPr>
                          <w:r>
                            <w:rPr>
                              <w:rStyle w:val="KopjeChar"/>
                              <w:lang w:val="en-US"/>
                            </w:rPr>
                            <w:t>I</w:t>
                          </w:r>
                          <w:r>
                            <w:rPr>
                              <w:rStyle w:val="KopjeChar"/>
                              <w:lang w:val="en-US"/>
                            </w:rPr>
                            <w:tab/>
                          </w:r>
                          <w:hyperlink r:id="rId2" w:history="1">
                            <w:r w:rsidRPr="0054746D">
                              <w:rPr>
                                <w:rStyle w:val="Hyperlink"/>
                                <w:u w:val="none"/>
                                <w:lang w:val="en-US"/>
                              </w:rPr>
                              <w:t>www.stichtingboor.nl</w:t>
                            </w:r>
                          </w:hyperlink>
                        </w:p>
                        <w:p w:rsidR="00BB6790" w:rsidRPr="0054746D" w:rsidRDefault="00BB6790" w:rsidP="00825D80">
                          <w:pPr>
                            <w:pStyle w:val="Klein"/>
                            <w:rPr>
                              <w:lang w:val="en-US"/>
                            </w:rPr>
                          </w:pPr>
                        </w:p>
                        <w:p w:rsidR="00BB6790" w:rsidRPr="0054746D" w:rsidRDefault="00BB6790" w:rsidP="00825D80">
                          <w:pPr>
                            <w:pStyle w:val="Klein"/>
                            <w:rPr>
                              <w:lang w:val="en-US"/>
                            </w:rPr>
                          </w:pPr>
                          <w:r w:rsidRPr="0054746D">
                            <w:rPr>
                              <w:rStyle w:val="KopjeChar"/>
                              <w:lang w:val="en-US"/>
                            </w:rPr>
                            <w:t>KvK</w:t>
                          </w:r>
                          <w:r w:rsidRPr="0054746D">
                            <w:rPr>
                              <w:lang w:val="en-US"/>
                            </w:rPr>
                            <w:t xml:space="preserve"> 24424572</w:t>
                          </w:r>
                        </w:p>
                        <w:p w:rsidR="00BB6790" w:rsidRPr="0054746D" w:rsidRDefault="00BB6790">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EA8A4" id="_x0000_t202" coordsize="21600,21600" o:spt="202" path="m,l,21600r21600,l21600,xe">
              <v:stroke joinstyle="miter"/>
              <v:path gradientshapeok="t" o:connecttype="rect"/>
            </v:shapetype>
            <v:shape id="_x0000_s1030" type="#_x0000_t202" style="position:absolute;margin-left:430.9pt;margin-top:377.05pt;width:158.75pt;height:30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" stroked="f">
              <v:textbox inset="0,0,0,0">
                <w:txbxContent>
                  <w:p w:rsidR="00130753" w:rsidRDefault="00130753" w:rsidP="00130753">
                    <w:pPr>
                      <w:pStyle w:val="Kopje"/>
                    </w:pPr>
                    <w:r>
                      <w:t>Contactpersoon</w:t>
                    </w:r>
                  </w:p>
                  <w:sdt>
                    <w:sdtPr>
                      <w:rPr>
                        <w:rStyle w:val="Hyperlink"/>
                        <w:color w:val="808080"/>
                      </w:rPr>
                      <w:alias w:val="Naam behandelaar"/>
                      <w:tag w:val="Naam behandelaar"/>
                      <w:id w:val="923153669"/>
                      <w:text/>
                    </w:sdtPr>
                    <w:sdtEndPr>
                      <w:rPr>
                        <w:rStyle w:val="Hyperlink"/>
                      </w:rPr>
                    </w:sdtEndPr>
                    <w:sdtContent>
                      <w:p w:rsidR="00130753" w:rsidRDefault="00130753" w:rsidP="00130753">
                        <w:pPr>
                          <w:pStyle w:val="Klein"/>
                        </w:pPr>
                        <w:r w:rsidRPr="00CC0A6D">
                          <w:rPr>
                            <w:rStyle w:val="Hyperlink"/>
                            <w:color w:val="808080"/>
                            <w:u w:val="none"/>
                          </w:rPr>
                          <w:t>Naam behandelaar</w:t>
                        </w:r>
                      </w:p>
                    </w:sdtContent>
                  </w:sdt>
                  <w:sdt>
                    <w:sdtPr>
                      <w:rPr>
                        <w:rStyle w:val="KopjeChar"/>
                        <w:lang w:val="en-US"/>
                      </w:rPr>
                      <w:alias w:val="Functie behandelaar"/>
                      <w:tag w:val="Functie behandelaar"/>
                      <w:id w:val="1115944498"/>
                      <w:showingPlcHdr/>
                      <w:text/>
                    </w:sdtPr>
                    <w:sdtEndPr>
                      <w:rPr>
                        <w:rStyle w:val="KopjeChar"/>
                      </w:rPr>
                    </w:sdtEndPr>
                    <w:sdtContent>
                      <w:p w:rsidR="00130753" w:rsidRPr="007A3F43" w:rsidRDefault="00201173" w:rsidP="00130753">
                        <w:pPr>
                          <w:pStyle w:val="Klein"/>
                          <w:tabs>
                            <w:tab w:val="left" w:pos="142"/>
                          </w:tabs>
                          <w:rPr>
                            <w:rStyle w:val="KopjeChar"/>
                          </w:rPr>
                        </w:pPr>
                        <w:r w:rsidRPr="007A3F43">
                          <w:rPr>
                            <w:rStyle w:val="KopjeChar"/>
                          </w:rPr>
                          <w:t xml:space="preserve">     </w:t>
                        </w:r>
                      </w:p>
                    </w:sdtContent>
                  </w:sdt>
                  <w:p w:rsidR="00130753" w:rsidRPr="007A3F43" w:rsidRDefault="00130753" w:rsidP="00130753">
                    <w:pPr>
                      <w:pStyle w:val="Klein"/>
                      <w:tabs>
                        <w:tab w:val="left" w:pos="142"/>
                      </w:tabs>
                    </w:pPr>
                    <w:r w:rsidRPr="007A3F43">
                      <w:rPr>
                        <w:rStyle w:val="KopjeChar"/>
                      </w:rPr>
                      <w:t>T</w:t>
                    </w:r>
                    <w:r w:rsidRPr="007A3F43">
                      <w:tab/>
                    </w:r>
                    <w:sdt>
                      <w:sdtPr>
                        <w:rPr>
                          <w:lang w:val="en-US"/>
                        </w:rPr>
                        <w:alias w:val="Telefoonnummer behandelaar"/>
                        <w:id w:val="1161825924"/>
                        <w:showingPlcHdr/>
                        <w:text/>
                      </w:sdtPr>
                      <w:sdtEndPr/>
                      <w:sdtContent>
                        <w:r w:rsidR="00201173" w:rsidRPr="007A3F43">
                          <w:t xml:space="preserve">     </w:t>
                        </w:r>
                      </w:sdtContent>
                    </w:sdt>
                  </w:p>
                  <w:p w:rsidR="00130753" w:rsidRDefault="00130753" w:rsidP="00130753">
                    <w:pPr>
                      <w:pStyle w:val="Klein"/>
                      <w:tabs>
                        <w:tab w:val="left" w:pos="142"/>
                      </w:tabs>
                      <w:rPr>
                        <w:rStyle w:val="Tekstvantijdelijkeaanduiding"/>
                      </w:rPr>
                    </w:pPr>
                    <w:r w:rsidRPr="007A3F43">
                      <w:rPr>
                        <w:rStyle w:val="KopjeChar"/>
                      </w:rPr>
                      <w:t>E</w:t>
                    </w:r>
                    <w:r w:rsidRPr="007A3F43">
                      <w:tab/>
                    </w:r>
                    <w:sdt>
                      <w:sdtPr>
                        <w:rPr>
                          <w:lang w:val="en-US"/>
                        </w:rPr>
                        <w:alias w:val="E-mailadres behandelaar"/>
                        <w:tag w:val="E-mailadres behandelaar"/>
                        <w:id w:val="573631101"/>
                        <w:showingPlcHdr/>
                        <w:text/>
                      </w:sdtPr>
                      <w:sdtEndPr/>
                      <w:sdtContent>
                        <w:r w:rsidR="00201173" w:rsidRPr="007A3F43">
                          <w:t xml:space="preserve">     </w:t>
                        </w:r>
                      </w:sdtContent>
                    </w:sdt>
                  </w:p>
                  <w:p w:rsidR="00AD2FEB" w:rsidRPr="00130753" w:rsidRDefault="00AD2FEB" w:rsidP="00130753"/>
                  <w:p w:rsidR="00BB6790" w:rsidRDefault="00BB6790" w:rsidP="00825D80">
                    <w:pPr>
                      <w:pStyle w:val="Kopje"/>
                    </w:pPr>
                    <w:r>
                      <w:t>Bezoekadres</w:t>
                    </w:r>
                  </w:p>
                  <w:p w:rsidR="00BB6790" w:rsidRDefault="00BB6790" w:rsidP="00825D80">
                    <w:pPr>
                      <w:pStyle w:val="Klein"/>
                    </w:pPr>
                    <w:r>
                      <w:t>Pakhuis Maaspoort</w:t>
                    </w:r>
                  </w:p>
                  <w:p w:rsidR="00BB6790" w:rsidRPr="00825D80" w:rsidRDefault="00BB6790" w:rsidP="00825D80">
                    <w:pPr>
                      <w:pStyle w:val="Klein"/>
                      <w:rPr>
                        <w:i/>
                      </w:rPr>
                    </w:pPr>
                    <w:r w:rsidRPr="00825D80">
                      <w:rPr>
                        <w:i/>
                      </w:rPr>
                      <w:t>tweede verdieping</w:t>
                    </w:r>
                  </w:p>
                  <w:p w:rsidR="00BB6790" w:rsidRDefault="00BB6790" w:rsidP="00825D80">
                    <w:pPr>
                      <w:pStyle w:val="Klein"/>
                    </w:pPr>
                    <w:r>
                      <w:t>Prins Hendrikkade 14</w:t>
                    </w:r>
                  </w:p>
                  <w:p w:rsidR="00BB6790" w:rsidRDefault="00BB6790" w:rsidP="00825D80">
                    <w:pPr>
                      <w:pStyle w:val="Klein"/>
                    </w:pPr>
                    <w:r>
                      <w:t>3071 KB Rotterdam</w:t>
                    </w:r>
                  </w:p>
                  <w:p w:rsidR="00BB6790" w:rsidRDefault="00BB6790" w:rsidP="00825D80">
                    <w:pPr>
                      <w:pStyle w:val="Klein"/>
                    </w:pPr>
                  </w:p>
                  <w:p w:rsidR="00BB6790" w:rsidRDefault="00BB6790" w:rsidP="00263212">
                    <w:pPr>
                      <w:pStyle w:val="Kopje"/>
                    </w:pPr>
                    <w:r>
                      <w:t>Postadres</w:t>
                    </w:r>
                  </w:p>
                  <w:p w:rsidR="00BB6790" w:rsidRDefault="00BB6790" w:rsidP="00825D80">
                    <w:pPr>
                      <w:pStyle w:val="Klein"/>
                    </w:pPr>
                    <w:r>
                      <w:t>Postbus 23058</w:t>
                    </w:r>
                  </w:p>
                  <w:p w:rsidR="00BB6790" w:rsidRDefault="00BB6790" w:rsidP="00825D80">
                    <w:pPr>
                      <w:pStyle w:val="Klein"/>
                    </w:pPr>
                    <w:r>
                      <w:t>3001 KB Rotterdam</w:t>
                    </w:r>
                  </w:p>
                  <w:p w:rsidR="00BB6790" w:rsidRDefault="00BB6790" w:rsidP="00825D80">
                    <w:pPr>
                      <w:pStyle w:val="Klein"/>
                    </w:pPr>
                  </w:p>
                  <w:p w:rsidR="00BB6790" w:rsidRPr="0054746D" w:rsidRDefault="00BB6790" w:rsidP="0054746D">
                    <w:pPr>
                      <w:pStyle w:val="Klein"/>
                      <w:tabs>
                        <w:tab w:val="left" w:pos="142"/>
                      </w:tabs>
                      <w:rPr>
                        <w:lang w:val="en-US"/>
                      </w:rPr>
                    </w:pPr>
                    <w:r w:rsidRPr="000843C7">
                      <w:rPr>
                        <w:rStyle w:val="KopjeChar"/>
                        <w:lang w:val="en-US"/>
                      </w:rPr>
                      <w:t>T</w:t>
                    </w:r>
                    <w:r w:rsidRPr="000843C7">
                      <w:rPr>
                        <w:lang w:val="en-US"/>
                      </w:rPr>
                      <w:tab/>
                      <w:t>010 2</w:t>
                    </w:r>
                    <w:r w:rsidRPr="0054746D">
                      <w:rPr>
                        <w:lang w:val="en-US"/>
                      </w:rPr>
                      <w:t>54 08 00</w:t>
                    </w:r>
                  </w:p>
                  <w:p w:rsidR="00BB6790" w:rsidRPr="0054746D" w:rsidRDefault="00BB6790" w:rsidP="0054746D">
                    <w:pPr>
                      <w:pStyle w:val="Klein"/>
                      <w:tabs>
                        <w:tab w:val="left" w:pos="142"/>
                      </w:tabs>
                      <w:rPr>
                        <w:lang w:val="en-US"/>
                      </w:rPr>
                    </w:pPr>
                  </w:p>
                  <w:p w:rsidR="00BB6790" w:rsidRPr="0054746D" w:rsidRDefault="00BB6790" w:rsidP="0054746D">
                    <w:pPr>
                      <w:pStyle w:val="Klein"/>
                      <w:tabs>
                        <w:tab w:val="left" w:pos="142"/>
                      </w:tabs>
                      <w:rPr>
                        <w:lang w:val="en-US"/>
                      </w:rPr>
                    </w:pPr>
                    <w:r w:rsidRPr="0054746D">
                      <w:rPr>
                        <w:rStyle w:val="KopjeChar"/>
                        <w:lang w:val="en-US"/>
                      </w:rPr>
                      <w:t>E</w:t>
                    </w:r>
                    <w:r>
                      <w:rPr>
                        <w:lang w:val="en-US"/>
                      </w:rPr>
                      <w:tab/>
                    </w:r>
                    <w:hyperlink r:id="rId3" w:history="1">
                      <w:r w:rsidRPr="0054746D">
                        <w:rPr>
                          <w:rStyle w:val="Hyperlink"/>
                          <w:u w:val="none"/>
                          <w:lang w:val="en-US"/>
                        </w:rPr>
                        <w:t>info@stichtingboor.nl</w:t>
                      </w:r>
                    </w:hyperlink>
                  </w:p>
                  <w:p w:rsidR="00BB6790" w:rsidRPr="0054746D" w:rsidRDefault="00BB6790" w:rsidP="0054746D">
                    <w:pPr>
                      <w:pStyle w:val="Klein"/>
                      <w:tabs>
                        <w:tab w:val="left" w:pos="142"/>
                      </w:tabs>
                      <w:rPr>
                        <w:lang w:val="en-US"/>
                      </w:rPr>
                    </w:pPr>
                    <w:r>
                      <w:rPr>
                        <w:rStyle w:val="KopjeChar"/>
                        <w:lang w:val="en-US"/>
                      </w:rPr>
                      <w:t>I</w:t>
                    </w:r>
                    <w:r>
                      <w:rPr>
                        <w:rStyle w:val="KopjeChar"/>
                        <w:lang w:val="en-US"/>
                      </w:rPr>
                      <w:tab/>
                    </w:r>
                    <w:hyperlink r:id="rId4" w:history="1">
                      <w:r w:rsidRPr="0054746D">
                        <w:rPr>
                          <w:rStyle w:val="Hyperlink"/>
                          <w:u w:val="none"/>
                          <w:lang w:val="en-US"/>
                        </w:rPr>
                        <w:t>www.stichtingboor.nl</w:t>
                      </w:r>
                    </w:hyperlink>
                  </w:p>
                  <w:p w:rsidR="00BB6790" w:rsidRPr="0054746D" w:rsidRDefault="00BB6790" w:rsidP="00825D80">
                    <w:pPr>
                      <w:pStyle w:val="Klein"/>
                      <w:rPr>
                        <w:lang w:val="en-US"/>
                      </w:rPr>
                    </w:pPr>
                  </w:p>
                  <w:p w:rsidR="00BB6790" w:rsidRPr="0054746D" w:rsidRDefault="00BB6790" w:rsidP="00825D80">
                    <w:pPr>
                      <w:pStyle w:val="Klein"/>
                      <w:rPr>
                        <w:lang w:val="en-US"/>
                      </w:rPr>
                    </w:pPr>
                    <w:r w:rsidRPr="0054746D">
                      <w:rPr>
                        <w:rStyle w:val="KopjeChar"/>
                        <w:lang w:val="en-US"/>
                      </w:rPr>
                      <w:t>KvK</w:t>
                    </w:r>
                    <w:r w:rsidRPr="0054746D">
                      <w:rPr>
                        <w:lang w:val="en-US"/>
                      </w:rPr>
                      <w:t xml:space="preserve"> 24424572</w:t>
                    </w:r>
                  </w:p>
                  <w:p w:rsidR="00BB6790" w:rsidRPr="0054746D" w:rsidRDefault="00BB6790">
                    <w:pPr>
                      <w:rPr>
                        <w:lang w:val="en-US"/>
                      </w:rPr>
                    </w:pPr>
                  </w:p>
                </w:txbxContent>
              </v:textbox>
              <w10:wrap anchorx="page" anchory="page"/>
            </v:shape>
          </w:pict>
        </mc:Fallback>
      </mc:AlternateContent>
    </w:r>
    <w:r w:rsidR="009A7D55">
      <w:rPr>
        <w:noProof/>
        <w:lang w:eastAsia="nl-NL"/>
      </w:rPr>
      <mc:AlternateContent>
        <mc:Choice Requires="wps">
          <w:drawing>
            <wp:anchor distT="0" distB="0" distL="114300" distR="114300" simplePos="0" relativeHeight="251667456" behindDoc="0" locked="0" layoutInCell="1" allowOverlap="1" wp14:anchorId="105BBF27" wp14:editId="2AC0E7D4">
              <wp:simplePos x="0" y="0"/>
              <wp:positionH relativeFrom="page">
                <wp:posOffset>933450</wp:posOffset>
              </wp:positionH>
              <wp:positionV relativeFrom="page">
                <wp:posOffset>1720850</wp:posOffset>
              </wp:positionV>
              <wp:extent cx="3240000" cy="957600"/>
              <wp:effectExtent l="0" t="0" r="0" b="0"/>
              <wp:wrapNone/>
              <wp:docPr id="7" name="Tekstvak 7"/>
              <wp:cNvGraphicFramePr/>
              <a:graphic xmlns:a="http://schemas.openxmlformats.org/drawingml/2006/main">
                <a:graphicData uri="http://schemas.microsoft.com/office/word/2010/wordprocessingShape">
                  <wps:wsp>
                    <wps:cNvSpPr txBox="1"/>
                    <wps:spPr>
                      <a:xfrm>
                        <a:off x="0" y="0"/>
                        <a:ext cx="3240000" cy="95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resblok"/>
                            <w:tag w:val="Adresblok"/>
                            <w:id w:val="1258400022"/>
                            <w:showingPlcHdr/>
                            <w:text w:multiLine="1"/>
                          </w:sdtPr>
                          <w:sdtEndPr/>
                          <w:sdtContent>
                            <w:p w:rsidR="00B079F4" w:rsidRDefault="00201173" w:rsidP="00B079F4">
                              <w:pPr>
                                <w:pStyle w:val="Klein"/>
                              </w:pPr>
                              <w: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BF27" id="Tekstvak 7" o:spid="_x0000_s1031" type="#_x0000_t202" style="position:absolute;margin-left:73.5pt;margin-top:135.5pt;width:255.1pt;height:7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" fillcolor="white [3201]" stroked="f" strokeweight=".5pt">
              <v:textbox inset="0,0,0,0">
                <w:txbxContent>
                  <w:sdt>
                    <w:sdtPr>
                      <w:alias w:val="Adresblok"/>
                      <w:tag w:val="Adresblok"/>
                      <w:id w:val="1258400022"/>
                      <w:showingPlcHdr/>
                      <w:text w:multiLine="1"/>
                    </w:sdtPr>
                    <w:sdtEndPr/>
                    <w:sdtContent>
                      <w:p w:rsidR="00B079F4" w:rsidRDefault="00201173" w:rsidP="00B079F4">
                        <w:pPr>
                          <w:pStyle w:val="Klein"/>
                        </w:pPr>
                        <w:r>
                          <w:t xml:space="preserve">     </w:t>
                        </w:r>
                      </w:p>
                    </w:sdtContent>
                  </w:sdt>
                </w:txbxContent>
              </v:textbox>
              <w10:wrap anchorx="page" anchory="page"/>
            </v:shape>
          </w:pict>
        </mc:Fallback>
      </mc:AlternateContent>
    </w:r>
    <w:r w:rsidR="00C435B5">
      <w:rPr>
        <w:noProof/>
        <w:lang w:eastAsia="nl-NL"/>
      </w:rPr>
      <mc:AlternateContent>
        <mc:Choice Requires="wps">
          <w:drawing>
            <wp:anchor distT="0" distB="0" distL="114300" distR="114300" simplePos="0" relativeHeight="251669504" behindDoc="0" locked="0" layoutInCell="1" allowOverlap="1" wp14:anchorId="458A78E2" wp14:editId="6C4C5585">
              <wp:simplePos x="0" y="0"/>
              <wp:positionH relativeFrom="page">
                <wp:posOffset>5472430</wp:posOffset>
              </wp:positionH>
              <wp:positionV relativeFrom="page">
                <wp:posOffset>3600450</wp:posOffset>
              </wp:positionV>
              <wp:extent cx="2016000" cy="943200"/>
              <wp:effectExtent l="0" t="0" r="381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0" cy="9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5B5" w:rsidRDefault="00C435B5" w:rsidP="00C435B5">
                          <w:pPr>
                            <w:pStyle w:val="Kopje"/>
                          </w:pPr>
                          <w:r>
                            <w:t>Ons kenmerk</w:t>
                          </w:r>
                        </w:p>
                        <w:sdt>
                          <w:sdtPr>
                            <w:alias w:val="Ons kenmerk"/>
                            <w:tag w:val="Ons kenmerk"/>
                            <w:id w:val="781619929"/>
                            <w:showingPlcHdr/>
                            <w:text/>
                          </w:sdtPr>
                          <w:sdtEndPr/>
                          <w:sdtContent>
                            <w:p w:rsidR="00C435B5" w:rsidRDefault="00201173" w:rsidP="00C435B5">
                              <w:pPr>
                                <w:pStyle w:val="Klein"/>
                              </w:pPr>
                              <w:r>
                                <w:t xml:space="preserve">     </w:t>
                              </w:r>
                            </w:p>
                          </w:sdtContent>
                        </w:sdt>
                        <w:p w:rsidR="00AE27BE" w:rsidRDefault="00AE27BE" w:rsidP="00C435B5">
                          <w:pPr>
                            <w:pStyle w:val="Kopje"/>
                          </w:pPr>
                        </w:p>
                        <w:p w:rsidR="00C435B5" w:rsidRDefault="00C435B5" w:rsidP="00C435B5">
                          <w:pPr>
                            <w:pStyle w:val="Kopje"/>
                          </w:pPr>
                          <w:r>
                            <w:t>Uw kenmerk</w:t>
                          </w:r>
                        </w:p>
                        <w:sdt>
                          <w:sdtPr>
                            <w:alias w:val="Uw kenmerk"/>
                            <w:tag w:val="Uw kenmerk"/>
                            <w:id w:val="-107128169"/>
                            <w:showingPlcHdr/>
                            <w:text/>
                          </w:sdtPr>
                          <w:sdtEndPr/>
                          <w:sdtContent>
                            <w:p w:rsidR="00C435B5" w:rsidRPr="00C435B5" w:rsidRDefault="00201173" w:rsidP="00C435B5">
                              <w:pPr>
                                <w:pStyle w:val="Klein"/>
                              </w:pPr>
                              <w:r>
                                <w:t xml:space="preserve">     </w:t>
                              </w:r>
                            </w:p>
                          </w:sdtContent>
                        </w:sdt>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A78E2" id="_x0000_s1032" type="#_x0000_t202" style="position:absolute;margin-left:430.9pt;margin-top:283.5pt;width:158.75pt;height:7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" stroked="f">
              <v:textbox inset="0,0,0,0">
                <w:txbxContent>
                  <w:p w:rsidR="00C435B5" w:rsidRDefault="00C435B5" w:rsidP="00C435B5">
                    <w:pPr>
                      <w:pStyle w:val="Kopje"/>
                    </w:pPr>
                    <w:r>
                      <w:t>Ons kenmerk</w:t>
                    </w:r>
                  </w:p>
                  <w:sdt>
                    <w:sdtPr>
                      <w:alias w:val="Ons kenmerk"/>
                      <w:tag w:val="Ons kenmerk"/>
                      <w:id w:val="781619929"/>
                      <w:showingPlcHdr/>
                      <w:text/>
                    </w:sdtPr>
                    <w:sdtEndPr/>
                    <w:sdtContent>
                      <w:p w:rsidR="00C435B5" w:rsidRDefault="00201173" w:rsidP="00C435B5">
                        <w:pPr>
                          <w:pStyle w:val="Klein"/>
                        </w:pPr>
                        <w:r>
                          <w:t xml:space="preserve">     </w:t>
                        </w:r>
                      </w:p>
                    </w:sdtContent>
                  </w:sdt>
                  <w:p w:rsidR="00AE27BE" w:rsidRDefault="00AE27BE" w:rsidP="00C435B5">
                    <w:pPr>
                      <w:pStyle w:val="Kopje"/>
                    </w:pPr>
                  </w:p>
                  <w:p w:rsidR="00C435B5" w:rsidRDefault="00C435B5" w:rsidP="00C435B5">
                    <w:pPr>
                      <w:pStyle w:val="Kopje"/>
                    </w:pPr>
                    <w:r>
                      <w:t>Uw kenmerk</w:t>
                    </w:r>
                  </w:p>
                  <w:sdt>
                    <w:sdtPr>
                      <w:alias w:val="Uw kenmerk"/>
                      <w:tag w:val="Uw kenmerk"/>
                      <w:id w:val="-107128169"/>
                      <w:showingPlcHdr/>
                      <w:text/>
                    </w:sdtPr>
                    <w:sdtEndPr/>
                    <w:sdtContent>
                      <w:p w:rsidR="00C435B5" w:rsidRPr="00C435B5" w:rsidRDefault="00201173" w:rsidP="00C435B5">
                        <w:pPr>
                          <w:pStyle w:val="Klein"/>
                        </w:pPr>
                        <w:r>
                          <w:t xml:space="preserve">     </w:t>
                        </w:r>
                      </w:p>
                    </w:sdtContent>
                  </w:sdt>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9009A"/>
    <w:multiLevelType w:val="hybridMultilevel"/>
    <w:tmpl w:val="44CC9C66"/>
    <w:lvl w:ilvl="0" w:tplc="60B2E3F4">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styleLockTheme/>
  <w:styleLockQFSet/>
  <w:defaultTabStop w:val="709"/>
  <w:hyphenationZone w:val="425"/>
  <w:drawingGridHorizontalSpacing w:val="90"/>
  <w:drawingGridVerticalSpacing w:val="181"/>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E1"/>
    <w:rsid w:val="00000F4E"/>
    <w:rsid w:val="00004761"/>
    <w:rsid w:val="000057C8"/>
    <w:rsid w:val="00015392"/>
    <w:rsid w:val="00023894"/>
    <w:rsid w:val="00026453"/>
    <w:rsid w:val="00040A24"/>
    <w:rsid w:val="00044538"/>
    <w:rsid w:val="000516D8"/>
    <w:rsid w:val="00053F24"/>
    <w:rsid w:val="00055B79"/>
    <w:rsid w:val="00055B83"/>
    <w:rsid w:val="000574CD"/>
    <w:rsid w:val="000658AE"/>
    <w:rsid w:val="000716AC"/>
    <w:rsid w:val="00077B9C"/>
    <w:rsid w:val="00080978"/>
    <w:rsid w:val="000843C7"/>
    <w:rsid w:val="00092DB7"/>
    <w:rsid w:val="000A0381"/>
    <w:rsid w:val="000A4898"/>
    <w:rsid w:val="000A6107"/>
    <w:rsid w:val="000B45BB"/>
    <w:rsid w:val="000C1829"/>
    <w:rsid w:val="000D04F6"/>
    <w:rsid w:val="000E3524"/>
    <w:rsid w:val="000E494F"/>
    <w:rsid w:val="000F0226"/>
    <w:rsid w:val="000F1900"/>
    <w:rsid w:val="0010079E"/>
    <w:rsid w:val="00130753"/>
    <w:rsid w:val="00140681"/>
    <w:rsid w:val="00150B29"/>
    <w:rsid w:val="00155BC9"/>
    <w:rsid w:val="0017722D"/>
    <w:rsid w:val="00194A53"/>
    <w:rsid w:val="001960B3"/>
    <w:rsid w:val="00196AD8"/>
    <w:rsid w:val="001A26E6"/>
    <w:rsid w:val="001A320C"/>
    <w:rsid w:val="001B1919"/>
    <w:rsid w:val="001B30A1"/>
    <w:rsid w:val="001E1E00"/>
    <w:rsid w:val="001F7434"/>
    <w:rsid w:val="00201173"/>
    <w:rsid w:val="00202BA3"/>
    <w:rsid w:val="00205463"/>
    <w:rsid w:val="002105EF"/>
    <w:rsid w:val="00224964"/>
    <w:rsid w:val="002252A7"/>
    <w:rsid w:val="0024121B"/>
    <w:rsid w:val="00241CE7"/>
    <w:rsid w:val="00241FD3"/>
    <w:rsid w:val="00242D3F"/>
    <w:rsid w:val="00243007"/>
    <w:rsid w:val="00250304"/>
    <w:rsid w:val="00250E04"/>
    <w:rsid w:val="00256B5E"/>
    <w:rsid w:val="00263212"/>
    <w:rsid w:val="00266297"/>
    <w:rsid w:val="00266FC0"/>
    <w:rsid w:val="002706BA"/>
    <w:rsid w:val="00273B23"/>
    <w:rsid w:val="0027571C"/>
    <w:rsid w:val="00277E25"/>
    <w:rsid w:val="002830E3"/>
    <w:rsid w:val="00291C0C"/>
    <w:rsid w:val="002A5CE9"/>
    <w:rsid w:val="002A7FAC"/>
    <w:rsid w:val="002B35C2"/>
    <w:rsid w:val="002B4920"/>
    <w:rsid w:val="002D3F8F"/>
    <w:rsid w:val="002D59D9"/>
    <w:rsid w:val="002D7359"/>
    <w:rsid w:val="002E50DC"/>
    <w:rsid w:val="002E772B"/>
    <w:rsid w:val="002F18AD"/>
    <w:rsid w:val="00305339"/>
    <w:rsid w:val="00306E6D"/>
    <w:rsid w:val="00317297"/>
    <w:rsid w:val="00320D6A"/>
    <w:rsid w:val="00324105"/>
    <w:rsid w:val="0033755E"/>
    <w:rsid w:val="00353D2D"/>
    <w:rsid w:val="00353E76"/>
    <w:rsid w:val="0035615A"/>
    <w:rsid w:val="003659F5"/>
    <w:rsid w:val="0037791E"/>
    <w:rsid w:val="00383767"/>
    <w:rsid w:val="00391DCB"/>
    <w:rsid w:val="003A4A9E"/>
    <w:rsid w:val="003A5398"/>
    <w:rsid w:val="003B6AD6"/>
    <w:rsid w:val="003C3ABF"/>
    <w:rsid w:val="003C6845"/>
    <w:rsid w:val="003D0FB0"/>
    <w:rsid w:val="003E099B"/>
    <w:rsid w:val="003E4C24"/>
    <w:rsid w:val="003E68E1"/>
    <w:rsid w:val="003E6D5B"/>
    <w:rsid w:val="003F1C2C"/>
    <w:rsid w:val="003F29E2"/>
    <w:rsid w:val="003F651F"/>
    <w:rsid w:val="003F7512"/>
    <w:rsid w:val="00404D60"/>
    <w:rsid w:val="0041674A"/>
    <w:rsid w:val="00436E20"/>
    <w:rsid w:val="00437C0D"/>
    <w:rsid w:val="00444625"/>
    <w:rsid w:val="0045779C"/>
    <w:rsid w:val="004647B8"/>
    <w:rsid w:val="004910CE"/>
    <w:rsid w:val="00491B76"/>
    <w:rsid w:val="0049420D"/>
    <w:rsid w:val="004A06B7"/>
    <w:rsid w:val="004A20F4"/>
    <w:rsid w:val="004A6C2E"/>
    <w:rsid w:val="004A7D50"/>
    <w:rsid w:val="004B02D6"/>
    <w:rsid w:val="004C0ED0"/>
    <w:rsid w:val="004C2B20"/>
    <w:rsid w:val="004C76D5"/>
    <w:rsid w:val="004D4E82"/>
    <w:rsid w:val="004E5BBD"/>
    <w:rsid w:val="004E6DE0"/>
    <w:rsid w:val="004F2DA2"/>
    <w:rsid w:val="00507589"/>
    <w:rsid w:val="00510CC5"/>
    <w:rsid w:val="00513793"/>
    <w:rsid w:val="005204C1"/>
    <w:rsid w:val="0052445F"/>
    <w:rsid w:val="00527CF0"/>
    <w:rsid w:val="005411C3"/>
    <w:rsid w:val="005422B9"/>
    <w:rsid w:val="00543D17"/>
    <w:rsid w:val="0054746D"/>
    <w:rsid w:val="00547AFA"/>
    <w:rsid w:val="00547C5B"/>
    <w:rsid w:val="00551AD1"/>
    <w:rsid w:val="00555ACD"/>
    <w:rsid w:val="0056144D"/>
    <w:rsid w:val="00561693"/>
    <w:rsid w:val="00562CE2"/>
    <w:rsid w:val="00582664"/>
    <w:rsid w:val="005B0014"/>
    <w:rsid w:val="005B32E1"/>
    <w:rsid w:val="005D1F05"/>
    <w:rsid w:val="005D697A"/>
    <w:rsid w:val="005E27F9"/>
    <w:rsid w:val="005E3300"/>
    <w:rsid w:val="005E3793"/>
    <w:rsid w:val="005F05D7"/>
    <w:rsid w:val="005F7138"/>
    <w:rsid w:val="00606B42"/>
    <w:rsid w:val="006127A1"/>
    <w:rsid w:val="00620EEF"/>
    <w:rsid w:val="00621B7B"/>
    <w:rsid w:val="0063008A"/>
    <w:rsid w:val="0063102B"/>
    <w:rsid w:val="00644227"/>
    <w:rsid w:val="00644E28"/>
    <w:rsid w:val="00662B93"/>
    <w:rsid w:val="00662D11"/>
    <w:rsid w:val="00664239"/>
    <w:rsid w:val="00664E52"/>
    <w:rsid w:val="00680AE0"/>
    <w:rsid w:val="00681EDC"/>
    <w:rsid w:val="00686937"/>
    <w:rsid w:val="0069419F"/>
    <w:rsid w:val="00696CC9"/>
    <w:rsid w:val="006C4DCE"/>
    <w:rsid w:val="006D25BC"/>
    <w:rsid w:val="006D4B41"/>
    <w:rsid w:val="006E3467"/>
    <w:rsid w:val="006E68B9"/>
    <w:rsid w:val="00707AB6"/>
    <w:rsid w:val="00711402"/>
    <w:rsid w:val="007167BE"/>
    <w:rsid w:val="007305F1"/>
    <w:rsid w:val="0075331A"/>
    <w:rsid w:val="0075336D"/>
    <w:rsid w:val="0076305A"/>
    <w:rsid w:val="00777822"/>
    <w:rsid w:val="00782A47"/>
    <w:rsid w:val="007852C9"/>
    <w:rsid w:val="00785D5B"/>
    <w:rsid w:val="00787D49"/>
    <w:rsid w:val="007911F4"/>
    <w:rsid w:val="00791C36"/>
    <w:rsid w:val="007967FF"/>
    <w:rsid w:val="007A3F43"/>
    <w:rsid w:val="007A6076"/>
    <w:rsid w:val="007A79FE"/>
    <w:rsid w:val="007B0C90"/>
    <w:rsid w:val="007B5E5D"/>
    <w:rsid w:val="007C57CB"/>
    <w:rsid w:val="007E6F43"/>
    <w:rsid w:val="007F0A7A"/>
    <w:rsid w:val="007F0ACE"/>
    <w:rsid w:val="00812937"/>
    <w:rsid w:val="008147C3"/>
    <w:rsid w:val="00817849"/>
    <w:rsid w:val="00825D80"/>
    <w:rsid w:val="0083039D"/>
    <w:rsid w:val="00837CA5"/>
    <w:rsid w:val="008404B4"/>
    <w:rsid w:val="00845808"/>
    <w:rsid w:val="008464E7"/>
    <w:rsid w:val="008501ED"/>
    <w:rsid w:val="00850356"/>
    <w:rsid w:val="00860CF9"/>
    <w:rsid w:val="00873529"/>
    <w:rsid w:val="00875928"/>
    <w:rsid w:val="00883C1B"/>
    <w:rsid w:val="00886EBC"/>
    <w:rsid w:val="00890CE5"/>
    <w:rsid w:val="008938F3"/>
    <w:rsid w:val="00893E3B"/>
    <w:rsid w:val="008A03E1"/>
    <w:rsid w:val="008A6C75"/>
    <w:rsid w:val="008D63CD"/>
    <w:rsid w:val="008E1360"/>
    <w:rsid w:val="008E7236"/>
    <w:rsid w:val="008F34C9"/>
    <w:rsid w:val="008F7BE6"/>
    <w:rsid w:val="00910C16"/>
    <w:rsid w:val="0091164F"/>
    <w:rsid w:val="009308DE"/>
    <w:rsid w:val="009414B6"/>
    <w:rsid w:val="00945FF3"/>
    <w:rsid w:val="00946FD6"/>
    <w:rsid w:val="00947E84"/>
    <w:rsid w:val="009519EF"/>
    <w:rsid w:val="0096285B"/>
    <w:rsid w:val="009810D3"/>
    <w:rsid w:val="0098194C"/>
    <w:rsid w:val="009A120A"/>
    <w:rsid w:val="009A234D"/>
    <w:rsid w:val="009A4236"/>
    <w:rsid w:val="009A7D55"/>
    <w:rsid w:val="009B45CD"/>
    <w:rsid w:val="009C0877"/>
    <w:rsid w:val="009C52AE"/>
    <w:rsid w:val="009D1799"/>
    <w:rsid w:val="009E2044"/>
    <w:rsid w:val="009F1FBF"/>
    <w:rsid w:val="009F65A2"/>
    <w:rsid w:val="00A04CE1"/>
    <w:rsid w:val="00A12FF0"/>
    <w:rsid w:val="00A13C80"/>
    <w:rsid w:val="00A16250"/>
    <w:rsid w:val="00A177A2"/>
    <w:rsid w:val="00A202F9"/>
    <w:rsid w:val="00A210EA"/>
    <w:rsid w:val="00A25F16"/>
    <w:rsid w:val="00A30DDA"/>
    <w:rsid w:val="00A54EC2"/>
    <w:rsid w:val="00A65A2A"/>
    <w:rsid w:val="00A70FFF"/>
    <w:rsid w:val="00A836EB"/>
    <w:rsid w:val="00A83F77"/>
    <w:rsid w:val="00A93D00"/>
    <w:rsid w:val="00AA1258"/>
    <w:rsid w:val="00AA409D"/>
    <w:rsid w:val="00AB4E35"/>
    <w:rsid w:val="00AB6ED4"/>
    <w:rsid w:val="00AC1684"/>
    <w:rsid w:val="00AD2FEB"/>
    <w:rsid w:val="00AE2756"/>
    <w:rsid w:val="00AE27BE"/>
    <w:rsid w:val="00B079F4"/>
    <w:rsid w:val="00B131D2"/>
    <w:rsid w:val="00B37434"/>
    <w:rsid w:val="00B4292C"/>
    <w:rsid w:val="00B44A47"/>
    <w:rsid w:val="00B54C20"/>
    <w:rsid w:val="00B5520B"/>
    <w:rsid w:val="00B604E2"/>
    <w:rsid w:val="00B62B61"/>
    <w:rsid w:val="00B700E6"/>
    <w:rsid w:val="00B70AB9"/>
    <w:rsid w:val="00B7459A"/>
    <w:rsid w:val="00B74F2E"/>
    <w:rsid w:val="00B81020"/>
    <w:rsid w:val="00B8363B"/>
    <w:rsid w:val="00B83A95"/>
    <w:rsid w:val="00BB196A"/>
    <w:rsid w:val="00BB4604"/>
    <w:rsid w:val="00BB6790"/>
    <w:rsid w:val="00BB6AC5"/>
    <w:rsid w:val="00BC3976"/>
    <w:rsid w:val="00BD0584"/>
    <w:rsid w:val="00BE428C"/>
    <w:rsid w:val="00BE431C"/>
    <w:rsid w:val="00BE6E52"/>
    <w:rsid w:val="00BF152C"/>
    <w:rsid w:val="00BF7EE2"/>
    <w:rsid w:val="00C03656"/>
    <w:rsid w:val="00C116BA"/>
    <w:rsid w:val="00C11716"/>
    <w:rsid w:val="00C259BB"/>
    <w:rsid w:val="00C261FF"/>
    <w:rsid w:val="00C2721C"/>
    <w:rsid w:val="00C31184"/>
    <w:rsid w:val="00C358EB"/>
    <w:rsid w:val="00C35A85"/>
    <w:rsid w:val="00C435B5"/>
    <w:rsid w:val="00C47DD9"/>
    <w:rsid w:val="00C50805"/>
    <w:rsid w:val="00C60AAF"/>
    <w:rsid w:val="00C6357A"/>
    <w:rsid w:val="00C70506"/>
    <w:rsid w:val="00C76D39"/>
    <w:rsid w:val="00C80BB0"/>
    <w:rsid w:val="00C823C6"/>
    <w:rsid w:val="00C835C5"/>
    <w:rsid w:val="00C9699E"/>
    <w:rsid w:val="00CA0F4C"/>
    <w:rsid w:val="00CA6ABE"/>
    <w:rsid w:val="00CB0466"/>
    <w:rsid w:val="00CB6F2B"/>
    <w:rsid w:val="00CC0A6D"/>
    <w:rsid w:val="00CC20CA"/>
    <w:rsid w:val="00CE0A50"/>
    <w:rsid w:val="00CE68AD"/>
    <w:rsid w:val="00CE7ADD"/>
    <w:rsid w:val="00CF4208"/>
    <w:rsid w:val="00CF71C0"/>
    <w:rsid w:val="00D0459A"/>
    <w:rsid w:val="00D05F16"/>
    <w:rsid w:val="00D1035B"/>
    <w:rsid w:val="00D278E2"/>
    <w:rsid w:val="00D323BA"/>
    <w:rsid w:val="00D512A6"/>
    <w:rsid w:val="00D63ED3"/>
    <w:rsid w:val="00D85E8A"/>
    <w:rsid w:val="00D92339"/>
    <w:rsid w:val="00D934AC"/>
    <w:rsid w:val="00D93D10"/>
    <w:rsid w:val="00D94606"/>
    <w:rsid w:val="00D94890"/>
    <w:rsid w:val="00D95E9B"/>
    <w:rsid w:val="00D97268"/>
    <w:rsid w:val="00D97F30"/>
    <w:rsid w:val="00DA53F8"/>
    <w:rsid w:val="00DC655E"/>
    <w:rsid w:val="00DD7C3D"/>
    <w:rsid w:val="00DE632A"/>
    <w:rsid w:val="00DE7F34"/>
    <w:rsid w:val="00E10356"/>
    <w:rsid w:val="00E132DB"/>
    <w:rsid w:val="00E25186"/>
    <w:rsid w:val="00E259EE"/>
    <w:rsid w:val="00E27C27"/>
    <w:rsid w:val="00E3010F"/>
    <w:rsid w:val="00E4143E"/>
    <w:rsid w:val="00E43BD9"/>
    <w:rsid w:val="00E5246C"/>
    <w:rsid w:val="00E558E7"/>
    <w:rsid w:val="00E565B9"/>
    <w:rsid w:val="00E809E6"/>
    <w:rsid w:val="00E8358B"/>
    <w:rsid w:val="00EA4A27"/>
    <w:rsid w:val="00ED6650"/>
    <w:rsid w:val="00EE73E1"/>
    <w:rsid w:val="00EF0CE9"/>
    <w:rsid w:val="00EF3B05"/>
    <w:rsid w:val="00F065D6"/>
    <w:rsid w:val="00F23C29"/>
    <w:rsid w:val="00F24424"/>
    <w:rsid w:val="00F41438"/>
    <w:rsid w:val="00F60460"/>
    <w:rsid w:val="00F77E77"/>
    <w:rsid w:val="00F844FF"/>
    <w:rsid w:val="00F851FB"/>
    <w:rsid w:val="00F85C39"/>
    <w:rsid w:val="00F900DF"/>
    <w:rsid w:val="00F92AE3"/>
    <w:rsid w:val="00FA09F5"/>
    <w:rsid w:val="00FB60F0"/>
    <w:rsid w:val="00FC1314"/>
    <w:rsid w:val="00FC459C"/>
    <w:rsid w:val="00FE2C9B"/>
    <w:rsid w:val="00FE3538"/>
    <w:rsid w:val="00FF1B88"/>
    <w:rsid w:val="00FF6136"/>
    <w:rsid w:val="00FF7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592EBD"/>
  <w15:docId w15:val="{8F92B016-A67D-4D7B-8EB8-3E90D8E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B42"/>
    <w:pPr>
      <w:spacing w:line="280" w:lineRule="atLeast"/>
    </w:pPr>
    <w:rPr>
      <w:rFonts w:ascii="Arial" w:hAnsi="Arial" w:cs="Arial"/>
      <w:sz w:val="18"/>
      <w:szCs w:val="22"/>
      <w:lang w:eastAsia="en-US"/>
    </w:rPr>
  </w:style>
  <w:style w:type="paragraph" w:styleId="Kop1">
    <w:name w:val="heading 1"/>
    <w:basedOn w:val="Standaard"/>
    <w:next w:val="Standaard"/>
    <w:link w:val="Kop1Char"/>
    <w:uiPriority w:val="9"/>
    <w:rsid w:val="003C3A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43007"/>
    <w:rPr>
      <w:color w:val="000000"/>
      <w:u w:val="single"/>
    </w:rPr>
  </w:style>
  <w:style w:type="paragraph" w:styleId="Koptekst">
    <w:name w:val="header"/>
    <w:basedOn w:val="Standaard"/>
    <w:rsid w:val="00DC655E"/>
    <w:pPr>
      <w:tabs>
        <w:tab w:val="center" w:pos="4703"/>
        <w:tab w:val="right" w:pos="9406"/>
      </w:tabs>
    </w:pPr>
  </w:style>
  <w:style w:type="paragraph" w:styleId="Voettekst">
    <w:name w:val="footer"/>
    <w:basedOn w:val="Standaard"/>
    <w:rsid w:val="00DC655E"/>
    <w:pPr>
      <w:tabs>
        <w:tab w:val="center" w:pos="4703"/>
        <w:tab w:val="right" w:pos="9406"/>
      </w:tabs>
    </w:pPr>
  </w:style>
  <w:style w:type="character" w:styleId="Tekstvantijdelijkeaanduiding">
    <w:name w:val="Placeholder Text"/>
    <w:basedOn w:val="Standaardalinea-lettertype"/>
    <w:uiPriority w:val="99"/>
    <w:semiHidden/>
    <w:rsid w:val="003E099B"/>
    <w:rPr>
      <w:color w:val="808080"/>
    </w:rPr>
  </w:style>
  <w:style w:type="paragraph" w:styleId="Ballontekst">
    <w:name w:val="Balloon Text"/>
    <w:basedOn w:val="Standaard"/>
    <w:link w:val="BallontekstChar"/>
    <w:rsid w:val="003E099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E099B"/>
    <w:rPr>
      <w:rFonts w:ascii="Tahoma" w:hAnsi="Tahoma" w:cs="Tahoma"/>
      <w:sz w:val="16"/>
      <w:szCs w:val="16"/>
      <w:lang w:eastAsia="en-US"/>
    </w:rPr>
  </w:style>
  <w:style w:type="character" w:customStyle="1" w:styleId="Opmaakprofiel1">
    <w:name w:val="Opmaakprofiel1"/>
    <w:basedOn w:val="Standaardalinea-lettertype"/>
    <w:uiPriority w:val="1"/>
    <w:locked/>
    <w:rsid w:val="0075331A"/>
    <w:rPr>
      <w:i/>
    </w:rPr>
  </w:style>
  <w:style w:type="paragraph" w:styleId="Lijstalinea">
    <w:name w:val="List Paragraph"/>
    <w:basedOn w:val="Standaard"/>
    <w:uiPriority w:val="34"/>
    <w:qFormat/>
    <w:rsid w:val="00CB6F2B"/>
    <w:pPr>
      <w:numPr>
        <w:numId w:val="1"/>
      </w:numPr>
      <w:contextualSpacing/>
    </w:pPr>
  </w:style>
  <w:style w:type="paragraph" w:customStyle="1" w:styleId="Kopje">
    <w:name w:val="Kopje"/>
    <w:basedOn w:val="Standaard"/>
    <w:next w:val="Standaard"/>
    <w:link w:val="KopjeChar"/>
    <w:qFormat/>
    <w:locked/>
    <w:rsid w:val="00CB6F2B"/>
    <w:rPr>
      <w:b/>
      <w:sz w:val="14"/>
      <w:szCs w:val="14"/>
    </w:rPr>
  </w:style>
  <w:style w:type="paragraph" w:customStyle="1" w:styleId="Klein">
    <w:name w:val="Klein"/>
    <w:basedOn w:val="Standaard"/>
    <w:link w:val="KleinChar"/>
    <w:qFormat/>
    <w:locked/>
    <w:rsid w:val="00CB6F2B"/>
    <w:rPr>
      <w:sz w:val="17"/>
      <w:szCs w:val="17"/>
    </w:rPr>
  </w:style>
  <w:style w:type="character" w:customStyle="1" w:styleId="KopjeChar">
    <w:name w:val="Kopje Char"/>
    <w:basedOn w:val="Standaardalinea-lettertype"/>
    <w:link w:val="Kopje"/>
    <w:rsid w:val="00CB6F2B"/>
    <w:rPr>
      <w:rFonts w:ascii="Arial" w:hAnsi="Arial" w:cs="Arial"/>
      <w:b/>
      <w:sz w:val="14"/>
      <w:szCs w:val="14"/>
      <w:lang w:eastAsia="en-US"/>
    </w:rPr>
  </w:style>
  <w:style w:type="character" w:customStyle="1" w:styleId="Kop1Char">
    <w:name w:val="Kop 1 Char"/>
    <w:basedOn w:val="Standaardalinea-lettertype"/>
    <w:link w:val="Kop1"/>
    <w:uiPriority w:val="9"/>
    <w:rsid w:val="003C3ABF"/>
    <w:rPr>
      <w:rFonts w:asciiTheme="majorHAnsi" w:eastAsiaTheme="majorEastAsia" w:hAnsiTheme="majorHAnsi" w:cstheme="majorBidi"/>
      <w:b/>
      <w:bCs/>
      <w:color w:val="365F91" w:themeColor="accent1" w:themeShade="BF"/>
      <w:sz w:val="28"/>
      <w:szCs w:val="28"/>
      <w:lang w:eastAsia="en-US"/>
    </w:rPr>
  </w:style>
  <w:style w:type="character" w:customStyle="1" w:styleId="KleinChar">
    <w:name w:val="Klein Char"/>
    <w:basedOn w:val="Standaardalinea-lettertype"/>
    <w:link w:val="Klein"/>
    <w:rsid w:val="00CB6F2B"/>
    <w:rPr>
      <w:rFonts w:ascii="Arial" w:hAnsi="Arial" w:cs="Arial"/>
      <w:sz w:val="17"/>
      <w:szCs w:val="17"/>
      <w:lang w:eastAsia="en-US"/>
    </w:rPr>
  </w:style>
  <w:style w:type="character" w:customStyle="1" w:styleId="apple-converted-space">
    <w:name w:val="apple-converted-space"/>
    <w:basedOn w:val="Standaardalinea-lettertype"/>
    <w:locked/>
    <w:rsid w:val="000716AC"/>
  </w:style>
  <w:style w:type="paragraph" w:customStyle="1" w:styleId="B7C4D217FF2D453EB0D7D23A3E370B59">
    <w:name w:val="B7C4D217FF2D453EB0D7D23A3E370B59"/>
    <w:rsid w:val="00AD2FEB"/>
    <w:pPr>
      <w:spacing w:line="280" w:lineRule="atLeast"/>
    </w:pPr>
    <w:rPr>
      <w:rFonts w:ascii="Arial"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83336">
      <w:bodyDiv w:val="1"/>
      <w:marLeft w:val="0"/>
      <w:marRight w:val="0"/>
      <w:marTop w:val="0"/>
      <w:marBottom w:val="0"/>
      <w:divBdr>
        <w:top w:val="none" w:sz="0" w:space="0" w:color="auto"/>
        <w:left w:val="none" w:sz="0" w:space="0" w:color="auto"/>
        <w:bottom w:val="none" w:sz="0" w:space="0" w:color="auto"/>
        <w:right w:val="none" w:sz="0" w:space="0" w:color="auto"/>
      </w:divBdr>
    </w:div>
    <w:div w:id="15674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tichtingboor.nl" TargetMode="External"/><Relationship Id="rId2" Type="http://schemas.openxmlformats.org/officeDocument/2006/relationships/hyperlink" Target="mailto:info@stichtingboor.nl" TargetMode="External"/><Relationship Id="rId1" Type="http://schemas.openxmlformats.org/officeDocument/2006/relationships/image" Target="media/image1.jpeg"/><Relationship Id="rId5" Type="http://schemas.openxmlformats.org/officeDocument/2006/relationships/hyperlink" Target="http://www.stichtingboor.nl" TargetMode="External"/><Relationship Id="rId4" Type="http://schemas.openxmlformats.org/officeDocument/2006/relationships/hyperlink" Target="mailto:info@stichtingboor.n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info@stichtingboor.nl" TargetMode="External"/><Relationship Id="rId2" Type="http://schemas.openxmlformats.org/officeDocument/2006/relationships/hyperlink" Target="http://www.stichtingboor.nl" TargetMode="External"/><Relationship Id="rId1" Type="http://schemas.openxmlformats.org/officeDocument/2006/relationships/hyperlink" Target="mailto:info@stichtingboor.nl" TargetMode="External"/><Relationship Id="rId4" Type="http://schemas.openxmlformats.org/officeDocument/2006/relationships/hyperlink" Target="http://www.stichtingboor.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oor-fls01\generic$\sjablonen\Brief-formeel-met%20logo-zonder%20gegevens%20contactpers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75ED0DA514853A597E1C3379F89C0"/>
        <w:category>
          <w:name w:val="Algemeen"/>
          <w:gallery w:val="placeholder"/>
        </w:category>
        <w:types>
          <w:type w:val="bbPlcHdr"/>
        </w:types>
        <w:behaviors>
          <w:behavior w:val="content"/>
        </w:behaviors>
        <w:guid w:val="{9AD781D4-7944-4828-A09B-5C861AFEE8A1}"/>
      </w:docPartPr>
      <w:docPartBody>
        <w:p w:rsidR="00E21DBB" w:rsidRDefault="00E21DBB">
          <w:pPr>
            <w:pStyle w:val="AF175ED0DA514853A597E1C3379F89C0"/>
          </w:pPr>
          <w:r>
            <w:rPr>
              <w:rStyle w:val="Tekstvantijdelijkeaanduiding"/>
            </w:rPr>
            <w:t>Verzend</w:t>
          </w:r>
          <w:r w:rsidRPr="000108BA">
            <w:rPr>
              <w:rStyle w:val="Tekstvantijdelijkeaanduiding"/>
            </w:rPr>
            <w:t>datum</w:t>
          </w:r>
        </w:p>
      </w:docPartBody>
    </w:docPart>
    <w:docPart>
      <w:docPartPr>
        <w:name w:val="10DE087912DD4F27ADBFED3B652AFBE4"/>
        <w:category>
          <w:name w:val="Algemeen"/>
          <w:gallery w:val="placeholder"/>
        </w:category>
        <w:types>
          <w:type w:val="bbPlcHdr"/>
        </w:types>
        <w:behaviors>
          <w:behavior w:val="content"/>
        </w:behaviors>
        <w:guid w:val="{ACE14F38-6BAA-4E96-AA00-3CE2BFCFF874}"/>
      </w:docPartPr>
      <w:docPartBody>
        <w:p w:rsidR="00E21DBB" w:rsidRDefault="00E21DBB">
          <w:pPr>
            <w:pStyle w:val="10DE087912DD4F27ADBFED3B652AFBE4"/>
          </w:pPr>
          <w:r>
            <w:rPr>
              <w:rStyle w:val="Tekstvantijdelijkeaanduiding"/>
            </w:rPr>
            <w:t>Betreft</w:t>
          </w:r>
        </w:p>
      </w:docPartBody>
    </w:docPart>
    <w:docPart>
      <w:docPartPr>
        <w:name w:val="630C1E3C079E4CE18B3CCD063BED813D"/>
        <w:category>
          <w:name w:val="Algemeen"/>
          <w:gallery w:val="placeholder"/>
        </w:category>
        <w:types>
          <w:type w:val="bbPlcHdr"/>
        </w:types>
        <w:behaviors>
          <w:behavior w:val="content"/>
        </w:behaviors>
        <w:guid w:val="{0FDD4362-CC8A-4CE3-9C1D-0D8A80AD9B35}"/>
      </w:docPartPr>
      <w:docPartBody>
        <w:p w:rsidR="00E21DBB" w:rsidRDefault="00E21DBB">
          <w:pPr>
            <w:pStyle w:val="630C1E3C079E4CE18B3CCD063BED813D"/>
          </w:pPr>
          <w:r>
            <w:rPr>
              <w:rStyle w:val="Tekstvantijdelijkeaanduiding"/>
            </w:rPr>
            <w:t>Aanhef (zonder komma)</w:t>
          </w:r>
        </w:p>
      </w:docPartBody>
    </w:docPart>
    <w:docPart>
      <w:docPartPr>
        <w:name w:val="9005909E3B0845A584029B6BB7717477"/>
        <w:category>
          <w:name w:val="Algemeen"/>
          <w:gallery w:val="placeholder"/>
        </w:category>
        <w:types>
          <w:type w:val="bbPlcHdr"/>
        </w:types>
        <w:behaviors>
          <w:behavior w:val="content"/>
        </w:behaviors>
        <w:guid w:val="{1BA22A02-C603-424A-B447-C7331DBCF20B}"/>
      </w:docPartPr>
      <w:docPartBody>
        <w:p w:rsidR="00E21DBB" w:rsidRDefault="00E21DBB">
          <w:pPr>
            <w:pStyle w:val="9005909E3B0845A584029B6BB7717477"/>
          </w:pPr>
          <w:r>
            <w:rPr>
              <w:rStyle w:val="Tekstvantijdelijkeaanduiding"/>
            </w:rPr>
            <w:t>Brieftekst</w:t>
          </w:r>
        </w:p>
      </w:docPartBody>
    </w:docPart>
    <w:docPart>
      <w:docPartPr>
        <w:name w:val="E31C734FEE9049D2A9E2FFDA128880E2"/>
        <w:category>
          <w:name w:val="Algemeen"/>
          <w:gallery w:val="placeholder"/>
        </w:category>
        <w:types>
          <w:type w:val="bbPlcHdr"/>
        </w:types>
        <w:behaviors>
          <w:behavior w:val="content"/>
        </w:behaviors>
        <w:guid w:val="{6573C7AC-6F4A-4F67-AA32-E3B6BF065DA0}"/>
      </w:docPartPr>
      <w:docPartBody>
        <w:p w:rsidR="00E21DBB" w:rsidRDefault="00E21DBB">
          <w:pPr>
            <w:pStyle w:val="E31C734FEE9049D2A9E2FFDA128880E2"/>
          </w:pPr>
          <w:r>
            <w:rPr>
              <w:rStyle w:val="Tekstvantijdelijkeaanduiding"/>
              <w:i/>
            </w:rPr>
            <w:t>Functie afzender (beginkapitaal)</w:t>
          </w:r>
        </w:p>
      </w:docPartBody>
    </w:docPart>
    <w:docPart>
      <w:docPartPr>
        <w:name w:val="6567BB0DF6E34A6C81BC1597E64BF2C1"/>
        <w:category>
          <w:name w:val="Algemeen"/>
          <w:gallery w:val="placeholder"/>
        </w:category>
        <w:types>
          <w:type w:val="bbPlcHdr"/>
        </w:types>
        <w:behaviors>
          <w:behavior w:val="content"/>
        </w:behaviors>
        <w:guid w:val="{234DA278-F93D-49B0-986E-AF201AAA8EC6}"/>
      </w:docPartPr>
      <w:docPartBody>
        <w:p w:rsidR="00E21DBB" w:rsidRDefault="00E21DBB">
          <w:pPr>
            <w:pStyle w:val="6567BB0DF6E34A6C81BC1597E64BF2C1"/>
          </w:pPr>
          <w:r>
            <w:rPr>
              <w:rStyle w:val="Tekstvantijdelijkeaanduiding"/>
            </w:rPr>
            <w:t>Adresblok</w:t>
          </w:r>
        </w:p>
      </w:docPartBody>
    </w:docPart>
    <w:docPart>
      <w:docPartPr>
        <w:name w:val="766C8881DFF1493480FB61EA81702B49"/>
        <w:category>
          <w:name w:val="Algemeen"/>
          <w:gallery w:val="placeholder"/>
        </w:category>
        <w:types>
          <w:type w:val="bbPlcHdr"/>
        </w:types>
        <w:behaviors>
          <w:behavior w:val="content"/>
        </w:behaviors>
        <w:guid w:val="{32C58EE8-44D5-43F8-89D7-933FEA8566A8}"/>
      </w:docPartPr>
      <w:docPartBody>
        <w:p w:rsidR="00E55C7D" w:rsidRDefault="00F946AF" w:rsidP="00F946AF">
          <w:pPr>
            <w:pStyle w:val="766C8881DFF1493480FB61EA81702B49"/>
          </w:pPr>
          <w:r>
            <w:rPr>
              <w:rStyle w:val="Tekstvantijdelijkeaanduiding"/>
            </w:rPr>
            <w:t>Naam afzender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BB"/>
    <w:rsid w:val="00E21DBB"/>
    <w:rsid w:val="00E55C7D"/>
    <w:rsid w:val="00F94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46AF"/>
    <w:rPr>
      <w:color w:val="808080"/>
    </w:rPr>
  </w:style>
  <w:style w:type="paragraph" w:customStyle="1" w:styleId="AF175ED0DA514853A597E1C3379F89C0">
    <w:name w:val="AF175ED0DA514853A597E1C3379F89C0"/>
  </w:style>
  <w:style w:type="paragraph" w:customStyle="1" w:styleId="10DE087912DD4F27ADBFED3B652AFBE4">
    <w:name w:val="10DE087912DD4F27ADBFED3B652AFBE4"/>
  </w:style>
  <w:style w:type="paragraph" w:customStyle="1" w:styleId="630C1E3C079E4CE18B3CCD063BED813D">
    <w:name w:val="630C1E3C079E4CE18B3CCD063BED813D"/>
  </w:style>
  <w:style w:type="paragraph" w:customStyle="1" w:styleId="9005909E3B0845A584029B6BB7717477">
    <w:name w:val="9005909E3B0845A584029B6BB7717477"/>
  </w:style>
  <w:style w:type="paragraph" w:customStyle="1" w:styleId="CAA1031D40C64D749E8AB0B5F3205CAB">
    <w:name w:val="CAA1031D40C64D749E8AB0B5F3205CAB"/>
  </w:style>
  <w:style w:type="paragraph" w:customStyle="1" w:styleId="E31C734FEE9049D2A9E2FFDA128880E2">
    <w:name w:val="E31C734FEE9049D2A9E2FFDA128880E2"/>
  </w:style>
  <w:style w:type="paragraph" w:customStyle="1" w:styleId="8A5FDC2845E84487BF292900D3523BB6">
    <w:name w:val="8A5FDC2845E84487BF292900D3523BB6"/>
  </w:style>
  <w:style w:type="paragraph" w:customStyle="1" w:styleId="6567BB0DF6E34A6C81BC1597E64BF2C1">
    <w:name w:val="6567BB0DF6E34A6C81BC1597E64BF2C1"/>
  </w:style>
  <w:style w:type="paragraph" w:customStyle="1" w:styleId="766C8881DFF1493480FB61EA81702B49">
    <w:name w:val="766C8881DFF1493480FB61EA81702B49"/>
    <w:rsid w:val="00F94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4BA8-141E-4AC6-986E-B5360FB6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Brief-formeel-met logo-zonder gegevens contactpersoon</Template>
  <TotalTime>0</TotalTime>
  <Pages>2</Pages>
  <Words>490</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dOO</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Standaardbrief</dc:subject>
  <dc:creator>Jop Cornelissen</dc:creator>
  <cp:lastModifiedBy>Rozemarijn van der Lee</cp:lastModifiedBy>
  <cp:revision>2</cp:revision>
  <cp:lastPrinted>2012-08-29T08:29:00Z</cp:lastPrinted>
  <dcterms:created xsi:type="dcterms:W3CDTF">2020-09-17T07:32:00Z</dcterms:created>
  <dcterms:modified xsi:type="dcterms:W3CDTF">2020-09-17T07:32:00Z</dcterms:modified>
</cp:coreProperties>
</file>